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chociaż]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martwe przez grzech, ― zaś duch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was,* to chociaż ciało jest martwe z powodu grzechu, duch jest żywy dzięki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ciało martwe z powodu grzechu, zaś duch życiem z powodu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w was jest, to chociaż ciało jest martwe z powodu grzechu, duch jest żywy dzięki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Chrystus jest w was, to ciało jest martwe z powodu grzechu, a duch jest żywy z powodu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Chrystus w was jest, tedy ciało jest martwe dla grzechu, a duch jest żywy dla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Chrystus w was jest, ciałoć wprawdzie jest umarłe dla grzechu, ale Duch żywie dla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Chrystus w was mieszka, ciało wprawdzie podlega śmierci ze względu na [skutki] grzechu, duch jednak ma życie na skutek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 to chociaż ciało jest martwe z powodu grzechu, jednak duch jest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Chrystus jest w was, to chociaż ciało podlega śmierci z powodu grzechu, to jednak Duch daje życie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Chrystus jest w was, to chociaż ciało jest śmiertelne z powodu grzechu, Duch daje życie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was [jest] Chrystus, ciało [wasze] — martwe z powodu grzechu, duch natomiast — życiem z racji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jest w was Chrystus, to ciało wprawdzie zmierza do śmierci z powodu grzechu, ale duch żyje dzięki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Chrystus jest w was, to chociaż ciało umarło z powodu grzechu, duch jednak jest pełen życia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Христос у вас, то тіло мертве через гріх, але дух живе через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jest w was Chrystus, to ciało jest martwe z powodu grzechu, ale Duch to życie z powodu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Mesjasz jest w was, to z jednej strony ciało jest martwe z powodu grzechu, z drugiej jednak Duch daje życie, bo Bóg uznaje was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Chrystus jest w jedności z wami. to ciało wprawdzie jest martwe ze względu na grzech, lecz duch jest życiem ze względu na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sobie Chrystusa, to chociaż ciało jest martwe z powodu grzechu, wasz duch jest żywy dzięki temu, że zostaliście uniewinnieni przez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2024-06-01T22:51:26Z</dcterms:modified>
</cp:coreProperties>
</file>