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0"/>
        <w:gridCol w:w="5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wiesz żono czy męża zbawisz lub co wiesz mężu czy żonę zbawisz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skąd wiesz, żono, że zbawisz męża?* Albo skąd wiesz, mężu, że zbawisz żonę?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Co* bowiem wiesz, kobieto, czy męża zbawisz? Lub co* wiesz, mężu, czy kobietę zbawisz?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wiesz żono czy męża zbawisz lub co wiesz mężu czy żonę zbawisz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skąd wiesz, żono, że zbawisz swego męża? Albo skąd wiesz, mężu, że zbawisz swoją żonę?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wiesz, żono, czy zbawisz męża? Albo co wiesz, mężu, czy zbawisz żonę?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co ty wiesz, żono! jeźli pozyskasz męża? Albo co ty wiesz, mężu! pozyskaszli żonę?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skąd wiesz, żono, jeśli męża zbawisz? Abo skąd wiesz, mężu, jeśli żonę zbawisz?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skądże zresztą możesz wiedzieć, żono, że zbawisz twego męża? Albo czy jesteś pewien, mężu, że zbawisz twoją żonę?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skądże wiesz, żono, że zbawisz męża? Albo skąd wiesz, mężu, że zbawisz żonę?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bowiem wiesz, żono, czy zbawisz męża? Albo skąd wiesz, mężu, czy zbawisz żonę?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wiesz, żono, że zbawisz męża? Albo, mężu, czy wiesz, że zbawisz żonę?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czy możesz, żono, wiedzieć, że ocalisz swego męża? I czy możesz, mężu, wiedzieć, że ocalisz swą żonę?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czy jesteś pewna, kobieto, że zachowasz swego męża od zguby? A ty mężczyzno, czy jesteś pewny, że zachowasz od zguby swoją żonę?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bowiem wiesz, żono, że zbawisz męża? Albo skąd wiesz, mężu, że zbawisz żonę?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Звідки знаєш, дружино, чи не спасеш чоловіка? Або, чоловіче, звідкіля знаєш, чи не спасеш дружини?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Bo, co ty wiesz kobieto? Czy ocalisz męża od śmierci? Albo, co ty wiesz mężczyzno? Czy ocalisz żonę od śmierci?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skąd wiesz, żono, że zbawisz męża? I skąd wiesz, mężu, że zbawisz żonę?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skąd wiesz, żono, czy nie wybawisz męża? Albo skąd wiesz, mężu, czy nie wybawisz żony?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nie masz pewności, żono, że doprowadzisz niewierzącego męża do zbawienia. Ani ty, mężu, nie jesteś pewien, że twoja żona przyjmie zbawienie.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3:1-2&lt;/x&gt;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"Czy".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2024-06-03T08:50:52Z</dcterms:modified>
</cp:coreProperties>
</file>