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wysłannik nie jestem wolny czyż nie Jezusa Pomazańca Pana naszego widziałem nie dzieło moje wy jesteście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jestem wolny?* Czy nie jestem apostołem?** Czy nie widziałem Jezusa, naszego Pana?*** Czy wy nie jesteście moim dziełem w Panu?****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jestem wolny? Nie jestem wysłannikiem? Czyż nie Jezusa, Pana naszego ujrzałem? Nie dziełem mym wy jesteście w Panu?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wysłannik nie jestem wolny czyż nie Jezusa Pomazańca Pana naszego widziałem nie dzieło moje wy jesteście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jestem wolny? Czy nie jestem apostołem? Czy nie widziałem Jezusa, naszego Pana? Czy wy nie jesteście moim dziełem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jestem apostołem? Czy nie jestem wolny? Czy nie widziałem Jezusa Chrystusa, naszego Pana? Czy wy nie jesteście moim dziełem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Izalim nie jest Apostołem? Izalim nie jest wolnym? Izalim Jezusa Chrystusa, Pana naszego nie widział? Izali wy nie jesteście pracą moją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wolnym? Nie jestem Apostołem? Izalim Chrystusa Jezusa, Pana naszego, nie widział? Izali wy nie jesteście robota moja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jestem wolny? Czy nie jestem apostołem? Czyż nie widziałem Jezusa, Pana naszego? Czyż nie jesteście moim dziełem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jestem wolny? Czy nie jestem apostołem? Czy nie widziałem Jezusa, Pana naszego? Czy wy nie jesteście dziełem moim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jestem wolny? Czy nie jestem apostołem? Czy nie widziałem Jezusa, naszego Pana? Czy wy nie jesteście moim dziełem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jestem wolny? Czy nie jestem apostołem? Czy nie widziałem Jezusa, naszego Pana? A wy, czyż nie jesteście moim dziełem dla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jestem wolny? Czy nie jestem apostołem? Czyż nie ujrzałem Jezusa, Pana naszego? Czy dziełem moim nie jesteście wy w Panu?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jestem wolnym człowiekiem? Czy nie jestem apostołem? Czy i ja nie widziałem Jezusa, naszego Pana? Wy sami jesteście owocem mojej pracy dla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jestem wolny? Czy nie jestem apostołem? Czy nie widziałem Jezusa, Pana naszego? Czy wy nie jesteście moim dziełem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я не вільний? Хіба я не апостол? Хіба я не бачив нашого Господа Ісуса Христа? Хіба ви не є моїм ділом в Господі?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apostołem? Nie jestem wolny? Czy nie ujrzałem Jezusa, naszego Pana? A wy nie jesteście moim wynikiem dzieła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jestem wolnym człowiekiem? Czy nie jestem wysłannikiem Mesjasza? Czym nie widział Jeszui, naszego Pana? I czy wy sami nie jesteście skutkiem mojej pracy dla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jestem wolny? Czy nie jestem apostołem? Czy nie widziałem Jezusa, naszego Pana? Czy wy nie jesteście moim dziełem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jestem zupełnie wolny? Czy nie jestem apostołem? Czy nie widziałem na własne oczy Jezusa, naszego Pana? Czy to nie dzięki mojej służbie należycie do Niego?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14:21&lt;/x&gt;; &lt;x&gt;530 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1:1&lt;/x&gt;; &lt;x&gt;540 12:12&lt;/x&gt;; &lt;x&gt;610 2:7&lt;/x&gt;; &lt;x&gt;620 1:11&lt;/x&gt;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9:3-6&lt;/x&gt;; &lt;x&gt;510 22:17-18&lt;/x&gt;; &lt;x&gt;510 23:11&lt;/x&gt;; &lt;x&gt;510 26:16&lt;/x&gt;; &lt;x&gt;530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2024-06-03T18:21:58Z</dcterms:modified>
</cp:coreProperties>
</file>