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swobodę wypowiedzi i przystęp w zaufaniu przez ―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ufną odwagę i dostęp w ufności,* przez wiarę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otwartość* i zbliżenie się w przekonaniu przez wiarę (w) Niego.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odwagę oraz oparty na zaufaniu dostęp do Boga, a wszystko to dzięki Jego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śmiałość i przystęp z ufnością przez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bezpieczność i przystęp z ufnością przez wiarę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bezpieczność i przystęp z ufaniem, przez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śmiały przystęp [do Ojca] z ufnością, przez wiarę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swobodę i dostęp do Boga z ufnością przez wiarę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dzięki Jego wierze, możemy bezpiecznie i ufnie przybliżyć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otwartą drogę i dostęp do Ojca, pełni ufności dzięki wierze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śmiały dostęp dzięki ufności [nabytej] przez wiarę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któremu, jeśli tylko wierzymy w niego, mamy śmiałość zbliżyć się z ufnością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dzięki wierze w Niego możemy śmiało i z ufnością dojść (do Ojca).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ньому маємо сміливість і доступ у надії через віру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wiarę, mamy swobodę działania oraz przystęp.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Jego wierność, śmiało i ufnie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którego mamy tę swobodę mowy oraz przystęp z ufnością dzięki naszej wierze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możemy teraz śmiało zbliżać się do Boga, bo wierzymy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&lt;x&gt;540 3:4&lt;/x&gt;; &lt;x&gt;560 2:18&lt;/x&gt;; &lt;x&gt;650 3:14&lt;/x&gt;; &lt;x&gt;650 4:16&lt;/x&gt;; &lt;x&gt;650 10:19&lt;/x&gt;; &lt;x&gt;690 3:21&lt;/x&gt;; &lt;x&gt;690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przez Jego wiarę; (2) przez jego wierność (zob. &lt;x&gt;520 3:22&lt;/x&gt;).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słowo to oznacza śmiałe mówienie wszystkiego.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2024-06-01T02:55:32Z</dcterms:modified>
</cp:coreProperties>
</file>