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― ciało, dopasowywane i wiązane przez wszystkie stawy, ― zasilane według działania w mierze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[właściwej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każdej części, ― wzrost ― ciała czyniąc sobie ku budowaniu swojemu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ciało, spajane* i wiązane przez każde wzmacniające (je) ścięgno** – zgodnie z działaniem w mierze (właściwej dla) każdej części*** – przyczynia się do wzrostu ciała**** dla własnego zbudowania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Ciało spajane i zespalane przez każde zetknięcie zaopatrzenia według działania w mierze* jednej każdej** części wzrost Ciała czyni sobie ku budowaniu swemu w miłości.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czerpie całe ciało. Każda jego część we właściwy sobie sposób łączy się z innymi i wzajemnie zasila, a dzięki temu wszystkie rosną w otoczeniu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 harmonijnie złożone i zespolone we wszystkich stawach, dzięki działaniu każdego członka, stosownie do jego miary, przyczynia sobie wzrostu dla budowania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wszystko ciało przystojnie złożone i spojone we wszystkich stawach, przez które jeden członek drugiemu posiłku dodaje przez moc, która jest w każdym członku, według miary jego, wzrost ciału należący bierze ku budowaniu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wszytko ciało złożone i spojone będąc, przez wszystkie stawy dodawania, wedle skuteczności podług miary każdego członka, czyni pomnożenie ciała ku zbudowaniu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[poczynając] całe Ciało – zespalane i utrzymywane w łączności więzią umacniającą każdy z członków stosownie do jego miary – przyczynia sobie wzrostu dla budowania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spojone i związane przez wszystkie wzajemnie się zasilające stawy, według zgodnego z przeznaczeniem działania każdego poszczególnego członka, rośnie i buduje siebie samo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całe ciało – które jest harmonijnie złożone i połączone dzięki każdej umacniającej więzi, według miary właściwej każdemu członkowi – przyczynia się do wzrostu ciała, aby budować samo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 - złączone i powiązane dzięki mocy właściwej każdej części - wzrasta, budując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Niego całe Ciało, spajane i wiązane wszelkim podtrzymującym ścięgnem, dzięki prawidłowemu działaniu każdej z osobna części czyni postępy w swym wzroście aż do uformowania się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zespolone jest całe ciało, którego wszystkie członki są wzajemnie powiązane ścięgnami. On sprawia, że każdy z członków działa zgodnie ze swoim przeznaczeniem, a całe ciało rośnie i rozwija się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całe Ciało zespala się i wiąże dzięki spełnianiu przez poszczególne członki wyznaczonych funkcji. Tak dokonuje się wzrost Ciała, które buduje się samo w sobie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нього - все тіло, складене і надійно злучене всякими зв'язками, за мірою чинности кожного окремого члена; він дає зріст тілові на розбудову самого себе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niego całe ciało jest razem składane i spajane wzdłuż każdego stawu pomocy, według działania, oraz w każdej jednej mierze sprawia sobie wzrost ciała, do swego budowania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nadzorem całe ciało jest dopasowywane i spajane w jedno za pomocą każdego stawu, a każda część funkcjonuje, aby wypełnić swe zadanie. W ten sposób ciało rośnie i buduje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ciało; harmonijnie zespolone i doprowadzone do współdziałania przez każdy staw dający to, co potrzebne – zgodnie z funkcjonowaniem każdego poszczególnego członka w należnej mierze przyczynia się do wzrostu ciała ku budowaniu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całe to ciało jest doskonale połączone w jedną całość, a każda jego część we właściwy sobie sposób służy innym, tak że cały organizm coraz bardziej się rozwija i rośnie w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dostrajane, dopasowywane.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połączenie.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2:21&lt;/x&gt;; &lt;x&gt;580 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proporcjonalnie do miary.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"jednej każdej" - logiczny porządek: "każdej jednej".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2024-05-23T15:09:37Z</dcterms:modified>
</cp:coreProperties>
</file>