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2"/>
        <w:gridCol w:w="3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starając się zachować ― jedność ― Ducha w ― spójni ―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usilnie zachowywać jedności Ducha w spójni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starając się zachować jedność Ducha* ** w spójni*** pokoju:****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wykazując gorliwość, (by) strzec* jedności ducha w związaniu pokoju: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usilnie zachowywać jedności Ducha w spójni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Dokładajcie starań, by zachować jedność Ducha w spójni pokoju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zachować jedność Ducha w więzi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się, abyście zachowali jedność ducha w związce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się, abyście zachowali jedność ducha w związce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 zachować jedność Ducha dzięki więzi, jaką jest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zachować jedność Ducha w spójni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zachować jedność ducha we wzajemnej więzi, jaką daje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zachować jedność Ducha, złączeni więzią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Dbajcie o utrzymywanie jedności ducha węzłem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zachować jedność, która jest darem Ducha, żyjąc ze sobą w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strzec jedności ducha za pomocą więzi, którą jest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намагаючись берегти єдність духа в злуці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starając się, aby w więzi pokoju dochować jedności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całych sił starając się zachować jedność, jaką daje Duch przez zespalającą moc szalomu.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starając się zachować jedność ducha w jednoczącej więzi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oddaniem dbajcie o duchową jedność, zachowując między sobą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ducha, pod. w w. 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17:11&lt;/x&gt;; &lt;x&gt;560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3:14-15&lt;/x&gt;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12:18&lt;/x&gt;; &lt;x&gt;560 2:14&lt;/x&gt;; &lt;x&gt;580 3:15&lt;/x&gt;; &lt;x&gt;650 12:14&lt;/x&gt;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"wykazując gorliwość, by strzec" - w oryginale układ bezokolicznika z participium praedicativum. Właściwszy przekład: "gorliwie strzegąc".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2024-05-23T16:26:45Z</dcterms:modified>
</cp:coreProperties>
</file>