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1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Pan oby uczynił większymi i oby uczynił obfitującymi miłością do jedni drugich i do wszystkich tak jak i my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oby Pan jeszcze bardziej i oby jeszcze obficiej (wypełnił) miłością do siebie nawzajem* – tak jak nas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zaś Pan oby uczynił większymi i oby uczynił obfitującymi miłością ku jedni drugim i ku wszystkim, tak jak i my ku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Pan oby uczynił większymi i oby uczynił obfitującymi miłością do jedni drugich i do wszystkich tak, jak i my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natomiast, oby Pan jeszcze bardziej i jeszcze obficiej wypełnił wzajemną miłością — taką, jaką my was darzymy.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zaś niech sprawi, że będziecie wzrastać i obfitować w miłość do siebie nawzajem i do wszystkich,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jaką i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Pan niech pomnoży i obfitującymi uczyni w miłości jednego ku drugiemu, i ku wszystkim, jako i nas ku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Pan niechaj rozmnoży i niech uczyni, aby obfitowała miłość wasza jednego ku drugiemu i ku wszytkim, jako i my przeciwko wam: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pomnoży was liczebnie i niech spotęguje miłość waszą nawzajem do siebie i do wszystkich, jaką i my mamy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niech Pan napełni obficie miłością do siebie nawzajem i do wszystkich, miłością, jaką i my dla was żywimy,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natomiast niech Pan uzdolni do coraz większej i bardziej obfitej miłości wzajemnej i do wszystkich, takiej, jaką my mamy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wzbogaci was we wzajemną miłość, abyście obfitowali w miłość do wszystkich, podobną do tej, jaką my was darzymy!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was oby Pan zechciał uczynić wielkimi i bogatymi w miłość wzajemną i do wszystkich, jak i my do was po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sprawi, żebyście siebie wzajemnie i wszystkich ludzi coraz i bardziej i goręcej kochali, tak samo, jak ja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Pan napełnia was coraz większą miłością do siebie nawzajem i do wszystkich ludzi, taką miłością, jaką ja was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вас Господь хай розмножить і наповнить любов'ю одне до одного і до всіх, як і ми маємо до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wam, oby przyczynił się do wzrostu oraz uczynił obfitującymi miłością jednych do drugich, i do wszystkich taką jaką i my do was żywimy.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niech Pan sprawi, abyście wzrastali w miłości i obfitowali w miłość ku sobie nawzajem i ku wszystkim, jak to i my względem was czynimy,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też Pan sprawił, żebyście wzrastali – owszem, obfitowali – w miłości do siebie nawzajem oraz do wszystkich, tak jak my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się, aby Bóg wlał w wasze serca miłość do siebie nawzajem i do innych. Niech to będzie ta sama miłość, jaką my mamy do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1:9&lt;/x&gt;; &lt;x&gt;590 4:1&lt;/x&gt;; &lt;x&gt;600 1:3&lt;/x&gt;; &lt;x&gt;690 4:7-12&lt;/x&gt;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2024-06-02T15:17:26Z</dcterms:modified>
</cp:coreProperties>
</file>