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wyruszył z Eglonu do Hebronu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Eglonu do Hebronu i natarł na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Eglonu do Hebronu i walczyli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ruszył Jozue, i wszystek Izrael z nim, z Eglonu do Hebronu, i dobywał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Pociągnął też ze wszytkim Izraelem z Eglon do Hebron i walczył przeciw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Eglonu udał się Jozue, a z nim cały Izrael do Hebronu i natarł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 cały Izrael z nim wyruszył z Eglonu do Hebronu i wszczęli przeciwko niemu działania wojenne,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Eglonu udał się Jozue wraz z całym Izraelem do Hebronu, na który uderzył,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Eglonu Jozue wyprawił się z całym Izraelem do Hebronu i toczył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następnie Jozue wraz z całym Izraelem z Eglonu przeciw Chebronowi i walczyli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з ним ввесь Ізраїль до Хеврону і окружив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wraz z całym Israelem, pociągnął z Eglonu do Hebronu oraz na niego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wraz z nim cały Izrael, udał się z Eglonu do Hebronu i wszczął przeciw niemu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2024-06-02T03:22:35Z</dcterms:modified>
</cp:coreProperties>
</file>