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przeprowadził tam, w Szilo, wobec JAHWE, losowanie i w ten sposób, zgodnie z ich podziałem, rozdzielił ziemię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rzucił dla nich losy w Szilo przed JAHWE, i tam podzielił Jozue ziemię synom Izraela według ich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im los Jozue w Sylo przed Panem, a podzielił tam Jozue ziemię synom Izraelskim według 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puścił losy przed JAHWE w Silo, i rozdzielił ziemię synom Izraelowym na siedm 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w Szilo przed obliczem Pana i tam właśnie podzielił Jozue kraj między Izraelitów, stosownie do podziału dokonanego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losy przed Panem w Sylo i rozdzielił tam ziemię między synów izraelskich, każdemu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 przed JAHWE w Szilo i tam dokonał podziału ziemi między Izraelitów, zgodnie z ustalonym przez nich podziałem.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losy przed JAHWE w Szilo i podzielił kraj pomiędzy Izraelitów, wyznaczając każdemu odpowiednią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losy przed Jahwe w Szilo i w ten sposób podzielił ziemię między Izraelitów odpowiednio do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їм Ісус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Szylo, Jezus, syn Nuna, rzucił dla nich los przed obliczem WIEKUISTEGO, i tam Jezus, syn Nuna, rozdzielił kraj pomiędzy synów Israela,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ciągnął za nich losy w Szilo przed obliczem JAHWE. Tak Jozue rozdzielił tam ziemię synom Izraela według ich 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2024-05-31T20:51:12Z</dcterms:modified>
</cp:coreProperties>
</file>