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słońca (do) Bet-Dagon i stykała się z Zebulonem oraz z doliną Jiftach-El na północ* (od) Bet-Emek i Nejel, i wychodziła od północy** na Kabul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do Bet-Dagon i stykała się z Zebulonem i z doliną Jiftach-El, rozciągającą się na północy Bet-Emek i Nejel, i wychodziła, biegnąc na północ, na Kabul,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wschód do Bet-Dagon i biegła aż do Zebulona i do doliny Jiftach-El na północ od Bet-Emek i Neiel i wychodziła do Kabulu po lewej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obraca na wschód słońca ku Betdagon, i bieży aż do Zabulon, i do doliny Jeftach El na północy, Betemek i do Nehyjel, wychodząc do Kabul ku lewej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ku wschodowi Betdagon, a przychodzi aż do Zabulon i doliny Jeftael ku północy do Betemek i Nehiel. I wychodzi po lewej stronie Kabul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zwracała się ku wschodowi słońca do Bet-Dagon, dotykała [dziedzictwa] Zabulona i doliny Jiftach-El na północy, ciągnęła się przez Bet-Haemek i Neiel, biegnąc do Kabulu. Od strony północnej [należały]: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ich skręca ku wschodowi, dochodzi do Bet-Dagon, styka się z Zebulonem i z doliną Jiftach-El na północ od Bet-Emek i Neijel, i ciągnie się dalej w lewo do Kabul,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zawracała w kierunku wschodnim do Bet-Dagon i dotykała dziedzictwa Zabulona i doliny Jiftach-El na północy. Terytorium sięgało od Bet-Haemek i Neiel do Kabulu, a na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 na wschód do Bet-Dagon, przebiega tuż obok dziedzictwa Zabulona i doliny Jeftach-El na północy, potem biegnie przez Bet-Emek i Neiel, a na północy dociera do Kabulu,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zwraca się ku wschodowi do Bet-Dagon, dochodzi do [działu] Zebulona i doliny Iftach-El na północy, potem biegnie przez Bet-ha-Emek i Neiel i dochodzi do Kabulu.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зі сходу сонця до Витдаґона і дійде до Завулона і в Ґаї Єфтаїл на півночі, і вийдуть границі до Сафтавитаемека і підуть по границях Аніїла і перейде до Хавола з ліва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zwraca się na wschód słońca, do Beth Dagon, i styka się z Zebulunem oraz doliną Iftach El na północy; po czym z Beth Emek i Neiel ciągnie się na północ, do Kabulu,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wracała ku wschodowi słońca do Bet-Dagon, i sięgała Zebulona oraz doliny Jiftach-El na północy, do Bet-Emek i Nejel, i biegła do Kabulu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A dodają: i granica przechodziła, καὶ εἰσελεύσεται ὅρια.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lewej.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2024-05-30T16:11:39Z</dcterms:modified>
</cp:coreProperties>
</file>