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Aszera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Aszera według ich rodzin; obejmowało ono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Aszera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Aser według domów ich;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Aser według rodzajów ich, i miasta,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Asera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Asera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Asera według ich rodów: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Asera, odpowiednio do jego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Aszera odpowiednio do ich rodów: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Асира за їхніми родами, їхні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synów Aszera –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Aszera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2024-06-03T20:23:33Z</dcterms:modified>
</cp:coreProperties>
</file>