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8"/>
        <w:gridCol w:w="4430"/>
        <w:gridCol w:w="2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Edama, i Arama, i 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Edema, i Arama, 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Адамі і Рама і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Ramath,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2024-05-31T11:14:46Z</dcterms:modified>
</cp:coreProperties>
</file>