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zakończyli podział ziemi i wytyczyli jej granice,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 dzielenie ziemi według jej granic, synowie Izraela dali spośród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dzielić ziemię według granic jej, tedy dali synowie Izraelscy dziedzictwo Jozuemu, synowi Nunowemu, w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losem dzielić ziemię każdemu według pokolenia ich, dali synowie Izraelowi osiadłość Jozuemu, synowi Nun, wpośrzód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 według jego rozciągłości, Izraelici ofiarowali dziedzictwo wśród siebie Jozuemu, synowi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dokończyli podziału ziemi na dziedziczne obszary, nadali też pośród siebie dziedzictwo Jozuemu, synowi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podział tej ziemi zgodnie z wytyczonymi granicami, wówczas Izraelici wyznaczyli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dzielić kraj na poszczególne posiadłości dziedziczne, Izraelici wyznaczyli na swoich ziemiach dziedzictwo dla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kraju, całego jego obszaru, przydzielili Izraelici również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унаслідити землю за своїми границями. І дали ізраїльські сини жереб Ісусові синові Навина за божим приказом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ukończyli podział ziemi według całej jej rozpiętości, synowie Israela wyznaczyli pośród siebie dziedziczną posiadłość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zakończyli dzielenie tej ziemi jako posiadłości według jej terytoriów. Potem synowie Izraela 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2024-05-31T12:13:00Z</dcterms:modified>
</cp:coreProperties>
</file>