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Achana: Synu mój, uznaj* chwałę JAHWE, Boga Izraela, i oddaj Mu cześć.** *** Potem wyznaj mi, co uczyniłeś. Niczego przede mną nie skrywaj!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Achana: Synu mój, uznaj chwałę JAHWE, Boga Izraela, i oddaj Mu cześć. Następnie wyznaj mi, co uczyniłeś. Niczego przede mną nie skrywaj!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Jozue powiedział do Akana: Synu mój, oddaj, proszę, chwałę JAHWE, Bogu Izraela, i złóż mu wyznanie. Powiedz mi, co uczyniłeś, a nie ukrywaj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Achana: Synu mój, daj proszę chwałę Panu, Bogu Izraelskiemu, i wyznaj przed nim, a oznajmij mi proszę, coś uczynił, nie taj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Achana: Synu mój, daj chwałę JAHWE Bogu Izraelowemu a wyznaj i powiedz mi, coś uczynił, nie 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Jozue do Akana: Synu mój, daj chwałę Panu, Bogu Izraela, i złóż przed Nim wyznanie. Powiedz mi: Coś uczynił? Nic nie ukrywaj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Achana: Synu mój, oddaj Panu, Bogu Izraela, chwałę i złóż mu wyznanie. Oznajmij mi to, co uczyniłeś, niczego przede mną nie ukrywaj!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Akana: Synu mój! Oddaj chwałę JAHWE, Bogu Izraela i uczyń przed Nim wyznanie. Powiedz mi, coś zrobił, niczego nie ukrywaj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rzekł do Akana: „Synu mój, oddaj chwałę JAHWE, Bogu Izraela, i okaż Mu cześć. Powiedz mi, co zrobiłeś. Nie ukrywaj tego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Jozue do Akana: - Synu mój, oddaj chwałę Jahwe, Bogu Izraela, i wyznaj przed Nim [swą winę]. Powiedz mi, coś uczynił, a nie ukrywaj przede mną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Ахарові: Дай славу сьогодні Господеві Богові ізраїльському і признайся і сповісти мені, що ти зробив, і не сховай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Achana: Mój synu! Złóż cześć WIEKUISTEMU, Bogu Israela, i uczyń przed Nim wyznanie. Powiedz, co uczyniłeś; nie ukrywaj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Achana: ”Synu mój, oddaj, proszę, chwałę JAHWE, Bogu Izraela, i uczyń wobec niego wyznanie, i powiedz mi, proszę: Co uczyniłeś? Nie ukrywaj tego przede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cześć, </w:t>
      </w:r>
      <w:r>
        <w:rPr>
          <w:rtl/>
        </w:rPr>
        <w:t>תֹודָה</w:t>
      </w:r>
      <w:r>
        <w:rPr>
          <w:rtl w:val="0"/>
        </w:rPr>
        <w:t xml:space="preserve"> , lub: dziękczynienie, uwielbienie, wyznanie. Być może uroczyste wezwanie do prawdomówności przy składaniu świadectw, zob. &lt;x&gt;500 9:24&lt;/x&gt;.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2024-06-03T21:37:35Z</dcterms:modified>
</cp:coreProperties>
</file>