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amoryckim za Jordanem, (to jest) Sychonowi, królowi Cheszbonu, i Ogowi, królowi Baszanu, który (panował) w Asztarot.*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też o tym, co uczynił obu królom amoryckim za Jordanem, to jest Sychonowi, królowi Cheszbonu, i Ogowi, królowi Baszanu, panującemu niegdyś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wszystkim, co uczynił dwom królom amoryckim, którzy byli za Jordanem, Sichonowi, królowi Cheszbonu, i Ogowi, królowi Baszanu,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uczynił dwom królom Amorejskim, którzy byli za Jordanem, Sehonowi królowi Hesebon, i Ogowi królowi Basan, którzy mieszkali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dwiema królom Amorejczyków, którzy byli za Jordanem, Sehonowi, królowi Hesebon, i Og, królowi Basan, który był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wszystkim, co uczynił dwom królom amoryckim panującym za Jordanem, Sichonowi, królowi Cheszbonu, i Ogowi, królowi Baszanu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amorejskim z tamtej strony Jordanu, Sychonowi,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dwom królom amoryckim, którzy mieszkali po drugiej stronie Jordanu,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co zrobił obydwu królom amoryckim za Jordanem: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tym, co uczynił dwom amoryckim królom z tamtej strony Jordanu: Sichonowi, królowi Cheszbonu, i Ogowi, królowi Baszanu, który przebywał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 вони хитро, і пішовши, заготовили їжу і приготовилися і, взявши старі мішки на свої рамена і старі міхи вина і подерті онучі,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wszystkim, co uczynił dwóm emorejskim królom, co są po drugiej stronie Jardenu Sychonowi, królowi Cheszbonu, i Ogowi, królowi Baszanu,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wszystkim, co uczynił dwom królom Amorytów, którzy byli po drugiej stronie Jordanu, mianowicie Sychonowi, królowi Cheszbonu, i Ogowi, królowi Baszanu, który był w Asztarot.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Edrain, καὶ ἐν Εδραϊν.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2024-05-28T17:17:27Z</dcterms:modified>
</cp:coreProperties>
</file>