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 – i wyrwał ich z ręki synów Izraela, tak że ich 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tak właśnie uczynił. Ochronił ich przed Izraelitami, tak że ci ich 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tak z nimi, i wybawił ich z rąk synów Izraela, żeby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tak, a wybawił je z rąk synów Izraelskich, że ich 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Jozue, jako był rzekł, i wybawił je z ręku synów Izraelowych, żeby ich nie pobito.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tak postąpił z nimi. Wybawił ich z rąk Izraelitów, żeby ich nie pozbawili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też uczynił: wyrwał ich z ręki synów izraelskich i ci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więc z nimi tak: ocalił ich z ręki Izraelitów, żeby ich nie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z nimi w ten sposób, że uwolnił ich z rąk Izraelitów, dlatego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więc z nimi w ten sposób: uwolnił ich z rąk Izraelitów, tak że ich nie wymordowali.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зробимо, щоб їх лишити при житті, і оставимо їх, і не буде на нас гніву через клятву, якою ми їм поклялися.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słusznie im uczynił i ocalił ich z ręki synów Israela, aby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uczynił, i uratował ich z ręki synów Izraela, i nie 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2024-05-29T00:47:28Z</dcterms:modified>
</cp:coreProperties>
</file>