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dobro, bogacą się w szlachetne czyny, będą hojni i gotowi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czynią, bogacą się w dobre uczynki, chętnie dają i dzielą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innym dobrze czynili, w uczynki dobre bogatymi byli, radzi dawali, a radzi udzielali,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czynić, w uczynki dobre zbogacić się, łacno dawać, użyczać,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niech bogacą się w dobre uczynki, niech będą hojni, uspołecznieni,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dobrze czynili, bogacili się w dobre uczynki, byli hojni i chętnie dzielili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dobrze czynili, bogacili się w dobre uczynki, byli wspaniałomyślni, chętni do dzielenia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dobroczynni, niech się bogacą w dobre dzieła, hojnie rozdając i dzieląc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dobrodziejstwa świadczyli, by bogaci się stawali w dobrych czynach, by hojni dla innych byli, solidarni;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bogactwem niech będą dobre uczynki i niech tym, co posiadają chętnie dzielą się z 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i pomnażają dobre czyny, niech będą hojni i dzielą się z drugimi.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чинили добро, збагачувалися в добрих ділах, були щедрими, радо ділилися,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słusznie postępować, wzbogacać się w szlachetnych uczynkach, być hojnymi, skłonnymi do dzielenia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im czynić dobrze, być bogatymi w dobre uczynki, hojnymi i gotowymi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pracowali nad tym, co dobre, byli bogaci w szlachetne uczynki, hojni, gotowi się 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wydają pieniądze na dobre cele i bogacą się w dobre czyny. Niech pomagają potrzebującym, chętnie dzielą się z innymi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2024-06-02T13:03:58Z</dcterms:modified>
</cp:coreProperties>
</file>