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niewzruszony,* mając taką pieczęć:** Zna Pan tych, którzy są Jego,*** **** oraz: Niech odstąpi od niesprawiedliwości każdy, kto wzywa imienia Pana 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twardy fundament Boga stoi, mając pieczęć tę: "Poznał Pan będących Jego", i: "Niech odstąpi od niesprawiedliwości każdy wymieniający imię Pana".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niewzruszony. Opatrzony jest tą pieczęcią: Zna Pan tych, którzy są Jego. Oraz: Niech odstąpi od niesprawiedliwości każdy, kto wzywa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fundament Boży stoi niewzruszony, mając taką pieczęć: Zna Pan tych, którzy należą do niego, oraz: Niech odstąpi od nieprawości każdy, kto wzywa imienia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mocny stoi grunt Boży, mając tę pieczęć: Zna Pan, którzy są jego; i Niech odstąpi od niesprawiedliwości wszelki, który mianuje imię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mocny stoi grunt Boży, mając tę pieczęć: Zna Pan, którzy są jego i: Niech odstąpi od niesprawiedliwości wszelki, który mianuje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stoi mocny fundament Boży, taką oto mając pieczęć: Zna Pan tych, którzy są Jego, oraz: Niechaj odstąpi od nieprawości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fundament Boży stoi niewzruszony, a ma tę pieczęć na sobie: Zna Pan tych, którzy są jego, i: Niech odstąpi od niesprawiedliwości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trwa mocny fundament Boży, którego pieczęcią są słowa: Pan poznał tych, którzy należą do Niego oraz: Niech się odwróci od nieprawości każdy, kto wzywa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niewzruszenie trwa mocny fundament Boży, na którym widnieje napis: Pan zna tych, którzy do Niego należą oraz Niech unika złego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fundament Boży trwa nienaruszalny i jako pieczęć ma te słowa: „Zna Pan tych, którzy są Jego”; oraz te: „Niech odstąpi od nieprawości każdy, kto wymawia imię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założył trwały fundament, co przypieczętował słowami: Zna Pan tych, co do niego należą; i: Niech odwróci się od zła każdy, kto jest wyznawcą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mocno stoi fundament założony przez Boga, na nim zaś taka pieczęć: ʼZna Pan tych, co doń należąʼ oraz ʼNiech porzuci nieprawość każdy, kto wzywa imienia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Тверда ж Божа основа стоїть, маючи таку печать: Господь знає своїх, а також: Хай відступиться від неправди кожний, хто кличе Господнє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twardo stoi fundament Boga, mając tą pieczęć: Poznał Pan tych, co są jego; oraz: Niech odejdzie od bezprawia każdy, co wymienia Imię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trwa mocny fundament Boży, przypieczętowany tymi słowami: "Zna Pan tych, którzy do Niego należą", i: "Niech każdy, kto twierdzi, że należy do Pana, odsunie się od nieprawości".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trwały fundament Boży dalej stoi, mając tę oto pieczęć: ”Pan zna tych, którzy do niego należą” oraz: ”Niech każdy, kto wymienia imię Pana, wyrzeknie się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prawda jest jednak jak niewzruszony fundament, opatrzony napisem: „Pan zna tych, którzy do Niego należą” oraz „Każdy, kto się przyznaje do Pana, musi porzucić 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&lt;x&gt;610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&lt;x&gt;560 1:13&lt;/x&gt;; &lt;x&gt;560 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Cytat &lt;x&gt;40 16:5&lt;/x&gt; za MT: </w:t>
      </w:r>
      <w:r>
        <w:rPr>
          <w:rtl/>
        </w:rPr>
        <w:t>וְיֹדַע יְהוָה</w:t>
      </w:r>
      <w:r>
        <w:rPr>
          <w:rtl w:val="0"/>
        </w:rPr>
        <w:t xml:space="preserve"> ; w G: Zna Bóg, ἔγνω ὁ θεὸς τοὺς ὄντας αὐτοῦ.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16:5&lt;/x&gt;; &lt;x&gt;410 1:7&lt;/x&gt;; &lt;x&gt;500 10:14&lt;/x&gt;; &lt;x&gt;530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Niech odstąpi od niesprawiedliwości każdy, kto wzywa imienia Pana; ἀποστήτω ἀπὸ ἀδικίας πᾶς ὁ ὀνομάζων τὸ ὄνομα κυρίου; cytat kompilowany; najwięcej wspólnego ma z Syr 35:3: Przyjemnością dla Pana jest odstąpić od niegodziwości i (ofiarą) przebłagalną jest odstąpić od zła, εὐδοκία κυρίου ἀποστῆναι ἀπὸ πονηρίας καὶ ἐξιλασμὸς ἀποστῆναι ἀπὸ ἀδικίας.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16:26&lt;/x&gt;; &lt;x&gt;230 6:9&lt;/x&gt;; &lt;x&gt;290 52:11&lt;/x&gt;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2024-06-02T10:16:46Z</dcterms:modified>
</cp:coreProperties>
</file>