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bowiem wchodzimy (my), którzy uwierzyliśmy – jak stwierdził: Jak przysiągłem w moim gniewie: Nie wejdą do mojego odpoczynku* – pomimo (Jego) dzieł dokonanych od założenia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Wchodzimy bowiem* do odpoczynku uwierzywszy, tak jak powiedział, Że przysiągłem w gniewie mym: Jeśli wejdą do odpoczynku mego**, jednakże dzieła od położenia fundamentów świata (stały się).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tak,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natomiast wchodzimy my, którzy uwierzyliśmy. Zgadza się to z Jego oświadczeniem: Dlatego przysiągłem w swoim gniewie: Nie wejdą do mojego odpoczynku. Słowa te zostały wypowiedziane, pomimo że Jego dzieła dokonane są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 odpoczynku wchodzimy my, którzy uwierzyliśmy, jak powiedział: Dlatego przysiągłem w moim gniewie, że nie wejdą do mojego odpoczynku, choć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były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wnijdziemy do odpocznienia, którzyśmy uwierzyli, jako powiedział: Przetożem przysiągł w gniewie moim, że nie wnijdą do odpocznienia mojego; choć dokonane są dzieła Boże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wnidziemy do odpoczynienia, którzyśmy uwierzyli, jako powiedział: Jakom przysiągł w gniewie moim: Jeśliż wnidą do odpoczynienia mojego, choć dzieła od założenia świata były dokończone.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istotnie do odpoczynku my, którzy uwierzyliśmy, jak to powiedział: Toteż przysiągłem w swym gniewie: Nie wejdą do mego odpoczynku, aczkolwiek dzieła były dokonane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odpocznienia wchodzimy my, którzy uwierzyliśmy, zgodnie z tym, jak powiedział: Jak przysiągłem w gniewie moim: Nie wejdą do mego odpocznienia, chociaż dzieła jego od założenia świata były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miejsca odpoczynku. Powiedział przecież: Wówczas przysiągłem w Moim gniewie: Nie wejdą do miejsca Mojego odpoczynku, chociaż Jego dzieła zostały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odpoczynku! Powiedział bowiem: Toteż przysiągłem zagniewany, że nie wejdą do mego odpoczynku, chociaż dzieła Jego były już dokonane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wchodzimy do odpoczynku, jeśli uwierzyliśmy, zgodnie z tym, co powiedział: „Wtedy przysiągłem w swym gniewie: Nie wejdą do mego odpoczynku”, choć dzieła już były gotowe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znajdziemy spoczynek u Boga, jeśli dochowamy wierności; to o tamtych powiedział Bóg: Przeto zagniewany postanowiłem, że nie zaznają spoczynku u mnie. A przecież Bóg działa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jako ci, którzy uwierzyli, zgodnie z tym, co powiedział (Bóg): ʼPrzysiągłem w mym gniewie: Na pewno nie wejdą do mego odpoczynkuʼ, chociaż Jego dzieła istnieją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Входимо ж до спочинку ми, що повірили, як він провістив: Я присягнув був у моїм гніві, що не ввійдуть до мого спочинку, хоч і діла були закінчені при створенні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wchodzimy do odpoczynku gdy zaufamy, tak jak powiedział: Ponieważ przysiągłem w mojej zapalczywości, że nie wejdą do mojego odpoczynku; a przecież dzieła dokonały się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my, którzy zaufaliśmy, wchodzimy do odpoczynku. Jest tak, jak On rzekł: "W gniewie poprzysiągłem, że nie wejdą do odpoczynku mego". Poprzysiągł On to, mimo że dzieła Jego istniały od założenia wszechświata.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którzyśmy uwierzyli, wchodzimy do odpoczynku, tak jak powiedział: ”Toteż przysiągłem w swym gniewie: ʼNa pewno nie wejdą do mego odpoczynkuʼ ”, chociaż jego dzieła były zakończone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dochodzimy do miejsca odpoczynku, ponieważ uwierzyliśmy w przekazaną nam dobrą nowinę. Bóg powiedział: „Rozgniewałem się i powiedziałem: Nie dotrą na miejsce, w którym przygotowałem im odpoczynek”. Słowa te zostały wypowiedziane przez Boga, mimo że miejsce odpoczynku było już przygotowane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95:11&lt;/x&gt;; &lt;x&gt;650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&lt;x&gt;560 1:4&lt;/x&gt;; &lt;x&gt;730 13:8&lt;/x&gt;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"Wchodzimy bowiem": "Wchodźmy bowiem"; "Wchodzimy więc"; "Wchodźmy więc"; "Wchodzimy 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2024-06-02T20:18:05Z</dcterms:modified>
</cp:coreProperties>
</file>