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Zebulon! To lud! Na śmierć pogardził swą duszą! Także Naftali – na wzniesieniach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Zebulon! To lud! Ten nie bał się śmierci! Także Naftali, gdy przyszedł z wyżyn swoich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lud, który narażał swe życie, podobnie jak Neftali — na wzniesieniach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jest lud, który wydał duszę swą na śmierć, także i Neftalim, a to na wysokich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Zabulon i Neftali wydali dusze swe na śmierć w krainie Merome.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to lud, co narażał się na niebezpieczeństwo śmierci, podobnie jak Neftali na połoninach.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to lud, który z pogardą naraża swe życie na śmierć. Także Naftali na wyżynnych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– to lud, który pogardza śmiercią, podobnie jak Neftali na wyżynnych równinach.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to lud, co za nic ma swoje życie, na śmierć się naraża; podobnie jak Neftali - na wyżynnych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to lud, który za nic ma swe życie, gotów na śmierć, podobnie jak Neftali wśród wyżynnych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вийшла Яіла на зустріч Сісарі і сказала до нього: Заверни, пане мій, заверни до мене, не бійся. І завернув до неї до шатра, і покрила його в своїй скірі.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Zebulun – oto lud, co wystawia swe życie na śmierć; tak jak Naftali na wyniosłościach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był ludem gardzącym swymi duszami, gotowym na śmierć; i podobnie Naftali – na wzniesieniach 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2024-06-02T09:19:56Z</dcterms:modified>
</cp:coreProperties>
</file>