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Błogosławiona, nad kobiety, Jael, żona Chebera, Kenity, błogosławiona nad kobiety, w swoim namiocie!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Jael, bardziej niż inne kobiety, żona Kenity Chebera, błogosławiona w swoim namiocie!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Błogosławiona między kobietami Jael, żona Chebera Kenity; będzie błogosławiona nad kobietami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między niewiastami Jael, żona Hebera Cynejczyka; nad niewiasty w namiocie mieszkające błogosławiona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między niewiastami Jahel, żona Haber Cynejczyka, i niech będzie błogosławiona w namiecie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Jael będzie błogosławiona wśród niewiast, żona Chebera Kenity, wśród niewiast żyjących w namiotach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ponad inne kobiety Jael, Żona Chebera, Kenity, Ponad inne kobiety w namiocie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błogosławiona pośród kobiet Jaela, żona Chebera Kenity, pośród kobiet przebywających w namiocie,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błogosławiona wśród kobiet Jael, żona Kenity Chebera! Niech będzie błogosławiona wśród kobiet żyjących pod namiotami!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pośród niewiast Jael, żona Kenity Chebera! Wśród niewiast przebywających w namiocie, niech będzie błogosławiona!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рука ізраїльських синів ідучи і стаючи тяжчою на Явіні цареві Ханаана, доки не вигубили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nad niewiasty jest Jael, żona Kenity Habera; niech w namiotach będzie błogosławioną nad niewiasty!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Jael, żona Chebera Kenity, będzie wielce błogosławiona wśród niewiast, wśród niewiast w namiocie będzie wielce błogosławiona.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2024-06-02T09:19:46Z</dcterms:modified>
</cp:coreProperties>
</file>