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naścinało więc gałęzi i poszło za Abimelekiem. Gałęzie te ułożyli na grocie, podłożyli ogień i tak wygubili wszystkich ludzi w twierdzy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całego ludu uciął swoją gałąź i poszedł za Abimelekiem; potem kładli je dokoła twierdzy i spalili nimi twierdzę ogniem. I zginęli tam wszyscy ludzie z wieży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uciąwszy z onego wszystkiego ludu każdy gałąź swoję, szli za Abimelechem, a kładli je około twierdzy i spalili niemi twierdzą ogniem, i poginęło tam wszystkich mężów wieży Sychemskiej około tysiąca mężów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ubiegając się narąbawszy gałęzi z drzew, szli za wodzem. Którzy obłożywszy wieżę zapalili: i tak się zstało, że dymem i ogniem tysiąc człowieka zginęło, mężów pospołu i niewiast, obywatelów wieże Sychim.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 pościnali gałęzie i poszli za Abimelekiem. Ułożyli je dookoła podziemi, a potem spalili podziemia, tak że zginęli wszyscy ludzie z Migdal-Sychem: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ucięli więc po jednej gałęzi i poszli za Abimelekiem. Złożyli je wokół podziemia, które potem wypalili ogniem. W ten sposób zginęli tam wszyscy znaczniejsi mieszkańcy twierdzy Sychem w liczbie około tysiąca osób,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z tej gromady uciął więc po jednej gałęzi dla siebie, po czym udali się w ślad za Abimelekiem, złożyli je nad kryptą i wypalili ją ogniem, tak że zginęli także wszyscy ludzie z Migdal-Sychem w liczbie okoła tysiąca osób, mężczyźni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wojenny, każdy ściął krzak i idąc za Abimelechem, rzucali je na basztę. I wzniecili za nimi ogień w baszcie; tak, że zginęli wszyscy mieszkańcy twierdzy Szechem –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także ściął, każdy po jednej gałęzi dla siebie, i poszli za Abimelechem. Potem obłożyli nimi podziemie i podpalili nad nimi to podziemie, tak iż ponieśli śmierć również wszyscy ludzie z wieży w Szechem,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2024-06-02T12:10:58Z</dcterms:modified>
</cp:coreProperties>
</file>