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wieczora. Następnie wymłóciła to, co zebrała, a było tego około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tym polu aż do wieczora, potem wymłóciła to, co zebrała.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onem polu aż do wieczora; i wymłóciła to, co zebrała, i miała jakoby z efę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polu aż do wieczora, a co nazbierała laską wybiwszy i wymłóciwszy, nalazła jęczmienia jakoby miarę efy, to jest trzy wiertle.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wieczora, a gdy wymłóciła kijem to, co zebrała, było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na polu aż do wieczora. Potem wymłóciła to, co zebrała, a 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kłosy aż do wieczora. Gdy wymłóciła to, co zebrała –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więc kłosy na polu aż do wieczora. A gdy wymłóciła to, co zebrała, miała około jednej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zbierała na polu aż do wieczora, a gdy wymłóciła to, co uzbierała, miała prawie efę jęcznienia.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збирала в полі аж до вечора, і вимолотила те, що зібрала, і була яка ефа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owym polu aż do wieczora. A kiedy wymłóciła zebrane kłosy, utworzyło się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dalej zbierała pokłosie na polu aż do wieczora, po czym wymłóciła to, co uzbierała, i było tego około ety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2024-06-02T09:28:56Z</dcterms:modified>
</cp:coreProperties>
</file>