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Doegowi: Ty ich otocz i wybij! I Doeg, Edomita, otoczył kapłanów i zabił tego dnia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Odwróć się i rzuć na kapłanów. I Doeg Edomita odwrócił się i rzucił na kapłanów, i zabił w tym dniu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Doega: Obróć się ty, a rzuć się na kapłany. A tak obróciwszy się Doeg Edomczyk, rzucił się na kapłany, i zabił onegoż dnia ośmdziesiąt i pięć mężów, którzy nosili efod lniane.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Doegowi: Obróć się ty a rzuć się na kapłany. I obróciwszy się Doeg Idumejczyk targnął się na kapłany, i zamordował dnia onego ośmdziesiąt i pięć mężów ubranych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Doega: Przystąp ty i powal kapłanów! Przystąpił Doeg Edomita i powalił kapłanów, zadając śmierć w tym dniu osiemdziesięciu pięciu mężom noszącym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Doega: Przystąp ty i wybij kapłanów! Przystąpił tedy Doeg Edomita i on targnął się na kapłanów, i wymordował w tym dniu osiemdziesięciu pięciu mężów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zabij kapłanów! Podszedł więc Doeg Edomita, i sam zabił kapłanów. Tego dnia zadał śmierć osiemdziesięciu pięciu ludziom,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Doega: „Idź ty i zabij tych kapłanów!”. Edomita Doeg wystąpił i własną ręką zabił kapłanów. W owym dniu zostało zabitych osiemdziesięciu pięciu mężczyzn uprawnionych do noszenia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 król Doegowi: - Uderz ty i wytrać kapłanów! I Doeg, Edomita, uderzył i pozabijał kapłanów. Zabił tego dnia osiemdziesięciu pięciu ludzi,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Доикові: Повернися ти і напади на священиків. І повернувся Доик Сирієць і забив господних священиків в дні тому, триста і пять мужів, всіх, що носять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pchnij kapłanów! Więc Doeg, Edomita, podszedł, rzucił się na kapłanów i owego dnia uśmiercił osiemdziesięciu pięciu mężów, noszących 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rzekł do Doega: ”Odwróć się ty i targnij się na kapłanów!” Docg Edomita natychmiast się odwrócił i sam targnął się na kapłanów, i tego dnia uśmiercił osiemdziesięciu pięciu mężów noszących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2024-05-23T15:40:24Z</dcterms:modified>
</cp:coreProperties>
</file>