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skrzynia Przymierza z JAHWE wchodziła do obozu, cały Izrael wzniósł tak potężny okrzyk, że zadrżała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skrzynię Przymierza z JAHWE wnoszono do obozu, cały Izrael wzniósł tak potężny okrzyk, że aż ziemia 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przymierza JAHWE przybyła do obozu, cały Izrael zawołał wielkim głosem, że aż ziemia 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skrzynia przymierza Pańskiego do obozu, zakrzyknął wszystek Izrael głosem wielkim, tak iż ziemia zabrzmiała.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skrzynia przymierza PANSKIEGO do obozu, krzyczał wszytek Izrael głosem wielkim i rozlegało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Przymierza Pańskiego dotarła do obozu, wszyscy Izraelici podnieśli głos w radosnym uniesieniu, aż ziemia 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Przymierza Pańskiego dotarła do obozu, cały Izrael podniósł ogromny krzyk, aż ziemia 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Przymierza JAHWE przybyła do obozu, cały Izrael wznosił tak gromkie okrzyki, że aż drżała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sprowadzono do obozu Arkę Przymierza JAHWE, wojsko Izraela podniosło tak gromkie okrzyki, że aż ziemia 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Przymierza Jahwe przybyła do obozu, wszyscy Izraelici podnieśli wielki krzyk, aż się ziemia zatrzęsła.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господний кивот прийшов до табору, і ввесь Ізраїль закричав великим голосом, і зашуміла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Przymierza WIEKUISTEGO przybyła do obozu, cały lud Israela zagrzmiał radosnym okrzykiem; tak wielkim, że zadrżała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Arka Przymierza JAHWE weszła do obozu, wszyscy Izraelici zaczęli wznosić głośne okrzyki, tak iż ziemia drżała.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2024-06-01T12:49:11Z</dcterms:modified>
</cp:coreProperties>
</file>