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gardzących tobą przeklnę, i będą błogosławione w 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tobie będą błogosławić; a tych, którzy przeklinają ciebie, będę przeklinać. W tobie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tobie; a przeklinające cię przeklinać będę: i będą błogosławione w tobie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przeklnę te, którzy cię przeklinają, a w tobie będą błogosławione wszytkie narody ziemie. Abraham przybywa do Kanaanu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błogosławić będą, a tym, którzy tobie będą złorzeczyli, i Ja będę złorzeczył. Przez ciebie będą otrzymywały błogosławieństwo ludy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przeklinających cię przeklinać będę; i będą w tobie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błogosławią, a tych, którzy ciebie przeklinają, będę przeklinał. W tobie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ciebie będą błogosławić, a tym, którzy tobie źle życzą, będę złorzeczył. Przez ciebie otrzymają błogosławieństwo wszystkie ludy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tych, którzy będą tobie błogosławili, a przeklnę - złorzeczących tobie. Przez ciebie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tym, którzy cię błogosławią, a tych, którzy cię przeklinają - przeklnę. I wszystkie rodziny ziemi będą błogosławione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поблагословлю тих, що благословляють тебе, і тих, що проклинають тебе проклену, і благословенні будуть у тобі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błogosławiącym tobie pobłogosławię, a przeklinającego ciebie przeklnę, i będą błogosławione w tobie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błogosławią tobie, a tego, kto ci złorzeczy, przeklnę i poprzez ciebie na pewno będą sobie błogosławić wszystkie rodziny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2024-06-01T14:38:14Z</dcterms:modified>
</cp:coreProperties>
</file>