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― wypowiedziach tych i przyniesiono wiadomość ― Abrahamowi mówiąc: Oto urodziła Milka i jemu synów, Nachorowi ―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doniesiono Abrahamowi, mówiąc: Oto Milka, również ona urodziła synów Nachorowi, twojemu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twojemu bratu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również urodziła dzieci twemu bratu Nachorowi;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iż oznajmiono Abrahamowi, mówiąc: Oto narodziła i Melcha synów Nachorowi,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tak zstało, dano znać Abrahamowi, że też Melcha narodziła synów Nachorowi, bratu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twemu bratu,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urodziła synów Nachorowi, bratu twojemu: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Abrahamowi, że także Milka urodziła synów Nachorowi, jego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„Milka również urodziła dzieci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Także i Milka powiła synów twemu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tych wydarzeniach, że powiedziano Awrahamowi: Milka też urodziła synów twojemu bratu Nachorowi.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після цих слів і сповіщено було Авраамові, кажучи: Ось Мелха породила і вона синів твому братові Нахорові,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wypadkach stało się, że doniesiono Abrahamowi, co następuje: Otóż i Milka urodziła synów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dotarła do Abrahama wiadomość: ”Oto także Milka urodziła twemu bratu Nachorowi synów: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2024-06-02T23:11:24Z</dcterms:modified>
</cp:coreProperties>
</file>