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rosy nieba i żyzności pól, niech cię darzy obfitością zbóż i zbiorów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z rosy nieba i żyzność ziemi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da Bóg z rosy niebieskiej, i z tłustości ziemskiej, i 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Dajżeć, Boże, z rosy niebieskiej i z tłustości ziemskiej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tobie Bóg użycza rosy z niebios i żyzności ziemi, obfitości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da rosę niebios i żyzność ziemi,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niebios i żyzność ziemi, obfitość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nieba i żyzną ziemię,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Bóg ci użyczy rosy niebios i żyzności ziemi, zboża i moszczu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da ci z rosy nieba i z tłustości ziemi, i wiele zboża i 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Бог від небесної роси і від багатства землі, і багато пшениці і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tak z rosy niebios, z żyzności ziemi, oraz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prawdziwy Bóg dał ci rosę niebios i żyzne gleby ziemi oraz obfitość zboża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2024-06-03T23:14:33Z</dcterms:modified>
</cp:coreProperties>
</file>