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3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owiec i weź mi stamtąd dwa dobre koźlątka,* a przyrządzę z nich dla twego ojca (jeden) z tych przysmaków, tak jak lubi.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owiec i wybierz mi dwie jak najlepsze kózki. Przyrządzę z nich dla twego ojca jedno z tych dań, za którymi przepada.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trzody i przynieś mi stamtąd dwoje dobrych koźląt, a przygotuję z nich dla twego ojca smaczną potrawę, jaką lubi.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szedłszy do trzody, przynieś mi stamtąd dwoje koźląt dobrych, a nagotuję z nich potrawy smaczne ojcu twemu, jako rad jada.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szedszy do trzody przynieś mi dwoje koźląt co lepszych, abych z nich uczyniła potrawy ojcu twemu, których rad pożywa.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weź dla mnie z trzody dwa dorodne koźlęta, ja zaś przyrządzę z nich smaczną potrawę dla twego ojca, taką, jaką lubi.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trzody i weź mi stamtąd dwoje dorodnych koźląt, ja zaś przyrządzę z nich dla ojca twego smaczną potrawę, którą lubi.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stada i weź stamtąd dwa dorodne koźlątka, a ja dla twojego ojca przyrządzę z nich smaczne potrawy, takie jakie lubi.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trzody i przynieś mi dwa dorodne koźlątka. Ja przygotuję z nich ulubioną potrawę dla twojego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stada i wybierz mi z niego dwa dorodne koźlęta. Chcę z nich przyrządzić coś smakowitego dla twego ojca, tak jak on to lubi.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 do trzody i weź mi stamtąd dwa dobre koźlęta, a zrobię z nich przysmaki dla twojego ojca, [takie] jak lubi.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пішовши між овець, візьми мені звідти двоє молодих і гарних козлят, і зроблю їх їжею твому батькові, як любить,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trzody oraz przynieś mi stamtąd dwoje dobrych koźląt, a przyrządzę z nich przysmaki dla twojego ojca, tak jak lubi.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proszę, do stada i weź mi stamtąd dwoje dorodnych koźląt z kóz, bym mogła z nich przyrządzić dla twego ojca smaczną potrawę, jaką lubi.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dwa dobre koźlątka, ׁ</w:t>
      </w:r>
      <w:r>
        <w:rPr>
          <w:rtl/>
        </w:rPr>
        <w:t>שְנֵיּגְדָיֵי עִּזִים טֹבִים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2024-05-29T09:36:58Z</dcterms:modified>
</cp:coreProperties>
</file>