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powiedział do niego: Jeśli, proszę, znalazłem łaskę w twoich oczach, zostań u mnie. Powróżyłem (sobie) i (dowiedziałem się), że JAHWE błogosławił mi z powodu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odpowiedział: Jeśli znalazłem łaskę w twoich oczach, zostań u mnie, proszę. Wiem z wróżby, że JAHWE błogosławił mi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Laban powiedział do niego: Proszę, jeśli znalazłem łaskę w twoich oczach,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zostań ze mną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Doznałem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że JAHWE mi błogosławił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Laban: Proszę, jeźlim znalazł łaskę w oczach twoich, zostań ze mną; bom doznał tego, że mi Pan dla ciebie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Laban: Niechaj najdę łaskę przed obliczem twoim: skutkiemem doznał tego, iż mi błogosławił Bóg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mu odpowiedział: Obyś mnie darzył życzliwością! Odgadłem bowiem, że Pan błogosławi mi dzięki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Laban: Jeślim znalazł łaskę u ciebie, zostań u mnie, bo poznałem z wróżby, że Pan błogosławił mi przez wzgląd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 powiedział mu: Jeżeli znalazłem łaskę w twoich oczach, to proszę: nie! Przekonałem się bowiem, że JAHWE mi błogosławił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mu powiedział: „Bądź dla mnie życzliwy. Odgadłem bowiem, że JAHWE błogosławi mi z twojego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rzekł do niego: - Bądź życzliwy dla mnie! Ja odgadłem, że Jahwe błogosławił mi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Lawan powiedział do niego: Może znalazłbym przychylność w twoich oczach, [bo] odkryłem, że Bóg błogosławił mi przez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Лаван: Якщо знайшов я ласку перед тобою, бо побачив. Поблагословив бо мене Бог твоїм приходом.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do niego powiedział: Gdybym znalazł łaskę w twoich oczach. Mam dobrą wróżbę, a WIEKUISTY błogosławił mi dzięki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 rzekł do niego: ”Jeśli więc znalazłem łaskę w twoich oczach... spostrzegłem znaki wróżebne wskazujące na to, że JAHWE błogosławi mi przez wzgląd na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2024-06-01T16:52:12Z</dcterms:modified>
</cp:coreProperties>
</file>