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5"/>
        <w:gridCol w:w="3026"/>
        <w:gridCol w:w="4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Laban: Oto niech będzie według twego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przystał na to: Niech będzie tak, jak powiedziałeś!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powiedział: Niech się stanie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Laban: Oby się stało według słowa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Laban: Wdzięcznie przyjmuję, czego żądasz.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rzekł: Dobrze, niechaj będzie tak, jak mówisz!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Laban: Niech będzie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odpowiedział: Dobrze! Niech będzie tak, jak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odparł: „Zgoda! Niech będzie, jak powiedziałeś”.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odpowiedział: - Dobrze! Niech tak będzie,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Lawan: Zgoda! Niech będzie tak, jak mówisz.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 Лаван: Хай буде за твоїм словом.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Laban powiedział: Oto niech się stanie według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rzekł: ”To wspaniale! Niech będzie według twojego słowa”.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2024-06-03T06:21:20Z</dcterms:modified>
</cp:coreProperties>
</file>