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9"/>
        <w:gridCol w:w="3899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synowie Diszana to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Disan miał syny: Husa i 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 to: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Diszana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Diszana: Uc i 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 Це сини Рісона: Ос і Арам.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2024-06-02T10:00:59Z</dcterms:modified>
</cp:coreProperties>
</file>