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(to) zrobi* – i niech ustanowi namiestników nad ziemią i odkłada piątą część plonów** w ziemi egipskiej przez siedem lat 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następnie zleci, by ustanowił niezwłocznie namiestników nad krajem. Niech każe odkładać piątą część plonów zebranych w ziemi egipskiej przez siedem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faraon tak postąpi i ustanowi urzędników nad ziemią, i zbierze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Egiptu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uczyni Farao, a postanowi urzędniki nad ziemią i zbierze piątą część urodzajów ziemi Egipskiej przez te siedem lat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niech postanowi urzędniki po wszytkich krainach a piątą część urodzaju przez siedm lat żyznych,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tak ustanowi nadzorców, by zebrać piątą część urodzajów w Egipcie podczas siedmiu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działa i niech ustanowi namiestników nad krajem i zbiera piątą część urodzajów w ziemi egipskiej przez siedem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to zrobi i niech ustanowi przełożonych nad krajem, i niech w ciągu siedmiu dostatnich lat zbiera piątą część plonów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ustanowi nadzorców nad Egiptem i zgromadzi piątą część zbiorów podczas siedmiu lat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ponadto wyznaczy nadzorców nad tą ziemią i [gromadzi] piątą część [zbiorów] z ziemi egipskiej przez siedem lat obfitości!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faraon sprawi, aby wyznaczono urzędników nad krajem i przygotuje ziemię egipską podczas siedmiu lat 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зробить Фараон і настановить на землі місцевих старшин, і хай зберуть пяту часть усього урожаю єгипетської землі за сімох років достатку,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faraon zarządzi, aby ustanowił nadzorców nad ziemią i w siedmiu latach obfitości zbierał piątą część urodzajów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działa i ustanowi nadzorców nad tą ziemią, i w ciągu siedmiu lat obfitości zbierze piątą część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odkłada piątą część plonów, </w:t>
      </w:r>
      <w:r>
        <w:rPr>
          <w:rtl/>
        </w:rPr>
        <w:t>וְחִּמֵׁש</w:t>
      </w:r>
      <w:r>
        <w:rPr>
          <w:rtl w:val="0"/>
        </w:rPr>
        <w:t xml:space="preserve"> (wechimmesz), pod. G: καὶ ἀποπεμπτωσάτωσαν πάντα τὰ γενήματα τῆς γῆς : i niech zorganizuje, &lt;x&gt;10 41:34&lt;/x&gt;L.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2024-06-02T12:14:47Z</dcterms:modified>
</cp:coreProperties>
</file>