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zobaczył, że w Egipcie jest zboże, powiedział do swoich synów: Dlaczego oglądacie się na siebie?*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synów: Dlaczego przyglądacie się sobie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swoich synów: Czemu się patrzycie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Jakób, że było zboże w Egipcie, rzekł do synów swoich: Czemuż się oglądacie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Jakob, że żywność przedawano w Egipcie, rzekł synom swoim: Czemu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jest zboże w Egipcie, rzekł do swoich synów: Czemu się oglądacie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dowiedział się, że w Egipcie było zboże, rzekł do synów swoich: Czemu oglądacie się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swoich synów: Na co się oglądacie?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swoich synów: „Czemu patrzycie jeden na drugiego?”.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dowiedział się, że w Egipcie jest zboże, rzekł do swoich synów: - Czemu spoglądacie po sobie [bezradnie]?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dowiedział się, że w Egipcie jest żywność i powiedział Jaakow do swoich synów: Czemu [tylko] patrzycie jeden na drugiego?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Яків, що купно є в Єгипті, сказав своїм синам: Чому ви недбалі?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też się dowiedział, że w Micraim jest zboże; więc Jakób powiedział do swoich synów: Na co się oglądacie?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zobaczył, że w Egipcie jest zboże. Wówczas Jakub powiedział do swych synów: ”Czemuż to patrzycie jeden na drugiego?”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Dlaczego oglądacie się na siebie, ּ</w:t>
      </w:r>
      <w:r>
        <w:rPr>
          <w:rtl/>
        </w:rPr>
        <w:t>תִתְרָאּו לָּמָה</w:t>
      </w:r>
      <w:r>
        <w:rPr>
          <w:rtl w:val="0"/>
        </w:rPr>
        <w:t xml:space="preserve"> (lamma titra’u), idiom: dlaczego zwlekacie, por. τί ῥᾳθυμεῖτε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2024-06-03T18:26:54Z</dcterms:modified>
</cp:coreProperties>
</file>