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Nie pójdzie mój syn z wami, bo jego brat umarł, a on jeden pozostał. Jeśli spotka go nieszczęście w drodze, którą pójdziecie, doprowadzicie moją siwiznę w bólu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odpowiedział: Nie pójdzie mój syn z wami. Jego brat umarł. On jeden pozostał. Jeśli na waszej drodze spotka go nieszczęście, doprowadzicie mnie, osiwiałego, w bólu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Mój syn nie pójdzie z wami, gdyż jego brat umarł i tylko on jeden został. Jeśli przydarzy mu się nieszczęście na drodze, którą pójdziecie, w żalu doprowadzicie mnie, osiwiałego,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wami, gdyż brat jego umarł, a on sam tylko został; a jeźliby nań przypadło co złego na drodze, którą pójdziecie, tedy doprowadzicie sędziwość moję z żałością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wami. Brat jego umarł, a ten sam został. Jeśli mu się co przeciwnego przyda w ziemi, do której się bierzecie, tedy doprowadzicie szedziwość moje z żałością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odpowiedział: Nie pójdzie syn mój z wami! Brat jego bowiem już nie żyje i on jeden tylko mi pozostał. Jeśli go spotka jakie nieszczęście, gdy pójdzie z wami, sprawicie, że moja siwizna zstąpi do Szeolu i to w wielkim żalu!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wami, gdyż brat jego umarł, a on jeden tylko pozostał; jeśliby go więc spotkało co złego w drodze, którą pójdziecie, doprowadzicie mnie, osiwiałego ze zmartwienia,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Mój syn nie pójdzie z wami, bo jego brat umarł i tylko on jeden pozostał. Może go spotkać jakieś nieszczęście w drodze, w którą się udacie, i mnie osiwiałego z żalu doprowadzicie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„Mój syn nie pójdzie z wami! Jego brat umarł i on jeden mi pozostał. Gdyby w drodze, w którą chcecie wyruszyć, spotkało go jakieś nieszczęście, przyczynilibyście się do tego, że jako starzec zstąpiłbym w smutku do krainy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[Jakub] odparł: - Syn mój z wami nie wyruszy! Brat jego nie żyje, on jeden mi został. Gdyby w drodze, w którą się wybieracie, spotkało go jakie nieszczęście, bylibyście sprawcami tego, że ja, starzec, w smutku odszedłbym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[Jaakow]: Nie zejdzie mój syn z wami, bo jego brat nie żyje i on został sam. Przydarzy się nieszczęście w drodze, w którą się wybierzecie, i na starość sprowadzicie mnie do grobu przez rozpacz!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Мій син не піде з вами, бо його брат помер і він сам один остався. І йому трапиться зло в дорозі, якою лиш підете, і зведете мою старість зі смутком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Jakób powiedział: Mój syn nie pójdzie z wami, gdyż umarł jego brat, a on sam jeden pozostał; więc gdyby na drodze, którą pójdzie, spotkało go nieszczęście, to z żałością strącicie do grobu mą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”Mój syn nie pójdzie z wami, gdyż jego brat umarł i on został sam. Gdyby w drodze, którą pójdziecie, przydarzył mu się śmiertelny wypadek, to moją siwiznę sprowadzilibyście w smutku do Szeolu”.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2024-05-23T14:43:43Z</dcterms:modified>
</cp:coreProperties>
</file>