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5"/>
        <w:gridCol w:w="2915"/>
        <w:gridCol w:w="4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gdybyśmy nie zwlekali, do teraz wrócilibyśmy już dwukrotnie.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gdybyśmy nie zwlekali, do teraz wrócilibyśmy stamtąd już dwa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bowiem nie zwlekali, wrócilibyśmy już dwa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gdybyśmy byli nie omieszkali, już byśmy się byli dwa kroć wrócili.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była nie przeszkodziła odwłoka, już byśmy byli drugi raz przyjachali.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nie zwlekali, już wrócilibyśmy dwa razy!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bowiem nie zwlekali, bylibyśmy już dwa razy wrócili.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się nie ociągali, to już wrócilibyśmy dwa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nie zwlekali, wrócilibyśmy już dwa razy!”.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nie zwlekali, bylibyśmy do tej pory już dwa razy z powrotem!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gdybyśmy nie zwlekali, to już wrócilibyśmy dwa razy!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б ми не забарилися, вже повернулися б двічі.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gdybyśmy nie zwlekali, już byśmy wrócili dwa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gdybyśmy tak nie zwlekali, to już dwa razy bylibyśmy tam i z powrotem”.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2024-05-31T23:57:33Z</dcterms:modified>
</cp:coreProperties>
</file>