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Juda powiedział: Cóż mamy powiedzieć naszemu panu? Czym przekonać? I czym się usprawiedliwić? Bóg odsłonił winę twoich sług. Oto jesteśmy niewolnikami naszego pana, zarówno my, jak i ten, w którego ręku znaleziono puchar.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Juda powiedział: Cóż ci mamy powiedzieć, nasz panie? Czym przekonać? I jak się usprawiedliwić? Bóg odsłonił winę twoich sług. Oto jesteśmy twoimi niewolnikami, panie, zarówno my, jak i ten, u którego znaleziono puchar.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 odpowiedział: Cóż możemy odpowiedzieć memu panu? Co możemy mówić i jak mamy się usprawiedliwić? Bóg znalazł nieprawość u twoich sług. Oto jesteśmy niewolnikami mego pana, zarówno my, jak i ten, u którego znalazł się kielich.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odpowiedział Judas: Cóż odpowiemy panu memu, cóż rzeczemy? i jako się my usprawiedliwić mamy? Bóg znalazł nieprawość sług twoich; otośmy niewolnikami pana mego, i my, i ten, w którego ręku znaleziony jest kubek.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Juda: Cóż, pry, odpowiemy panu memu? abo co rzeczemy? abo czym się sprawiedliwie zakładać? Bóg nalazł nieprawość sług twoich: Otośmy wszyscy są niewolnikami pana mego; i my, i ten, u którego naleziono kubek.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odpowiedział: Cóż mamy rzec tobie, panie mój? Cóż możemy powiedzieć na nasze usprawiedliwienie? Bóg znalazł winę w twoich sługach! Oddajemy się w niewolę tobie, panie mój; zarówno my, jak i ten, u którego został znaleziony puchar.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Juda: Cóż mamy powiedzieć panu naszemu? Cóż mamy rzec? Jak mamy się usprawiedliwić? Bóg odsłonił winę sług twoich. Otośmy niewolnikami pana mego, zarówno my jak i ten, u którego znaleziono kubek.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zaś odpowiedział: Co możemy powiedzieć, panie, i jak się usprawiedliwić? Bóg znalazł winę w twoich sługach. Jesteśmy twoimi sługami, panie, zarówno my, jak i ten, u którego znaleziono puchar.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przemówił: „Cóż możemy odpowiedzieć mojemu panu? Cóż możemy powiedzieć i jak się usprawiedliwić? Bóg doszukał się winy w twoich sługach. Jesteśmy więc twoimi niewolnikami. Należymy do ciebie, panie, zarówno my, jak i ten, u którego znalazł się kielich”.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odrzekł Juda: - Cóż możemy odpowiedzieć naszemu panu? Jak mamy mówić i usprawiedliwiać się? Bóg znalazł winę u twoich sług. Otośmy więc sługami mego pana; i my, i ten, u którego znalazł się puchar.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Jehuda: Co możemy powiedzieć naszemu panu? Jak możemy mówić? Jak możemy się usprawiedliwić? Bóg znalazł grzech twojego sługi i jesteśmy teraz niewolnikami naszego pana. I my, i ten, u którego był znaleziony puchar.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Юда: Що відповімо панові, або що скажемо, або чим оправдаємося? Бо Бог знайшов неправедність твоїх рабів. Ось ми раби нашого пана, і ми, і той, у кого знайшлася чаша.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Jehuda powiedział: Cóż mam powiedzieć naszemu panu? Co mówić i czym się usprawiedliwić? Bóg znalazł grzech twoich sług. Oto jesteśmy niewolnikami naszego pana my oraz ten, w którego ręce został znaleziony kielich.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 wykrzyknął: ”Co możemy powiedzieć mojemu panu? Co możemy mówić? I jak możemy dowieść swej prawości? Prawdziwy Bóg dopatrzył się winy u twych niewolników. Oto jesteśmy niewolnikami pana mego, zarówno my, jak i ten, w którego ręku znaleziono kielich!”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2024-06-02T22:05:20Z</dcterms:modified>
</cp:coreProperties>
</file>