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Zaprzysiągł więc Józef synów Izraela. Powiedział: Bóg was na pewno nawiedzi, wtedy wywieziecie stąd moje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Zaprzysiągł więc Józef synów Izraela: Bóg was na pewno nawiedzi — powiedział. — Przysięgnijcie, że wtedy wywieziecie stąd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zobowiązał więc przysięgą synów Izraela i powiedział: Bóg na pewno was nawiedzi, a wtedy zabierzcie stąd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Józef syny Izraelowe, mówiąc: Gdy was nawiedzi Pan Bóg, wynieście też kości moje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wypełniwszy sto i dziesięć lat żywota swego. I pomazany wonnemi maściami, włożony jest do trunny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zobowiązał synów Izraela przysięgą, że spełnią takie polecenie: Gdy Bóg okaże wam tę wielką swoją łaskę, zabierzcie stąd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zobowiązał Józef pod przysięgą synów Izraela, mówiąc: Gdy was Bóg łaskawie nawiedzi, zabierzcie stąd kości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Zobowiązał też Izraelitów przysięgą. Powiedział: Na pewno nawiedzi was Bóg, a wtedy zabierzcie stąd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zobowiązał przysięgą synów Izraela i powiedział: „Bóg na pewno was nawiedzi, a wtedy zabierzcie stąd moje 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umarł w wieku stu dziesięciu lat. I zabalsamowano go, i złożono w sarkofagu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zaprzysiągł Josef synów Jisraela słowami: [Gdy] Bóg zwróci ku wam szczególną Opatrzność, [musicie] wynieść stąd moje 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закляв Йосиф синів Ізраїля, кажучи: У відвідинах, якими вас Бог відвідає, винесете і мої кості з вами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zaklął synów Israela, mówiąc: Wspomnijcie, kiedy Bóg sobie was przypomni, wtedy wyniesiecie stąd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Józef zaprzysiągł synów Izraela, mówiąc: ”Bóg z całą pewnością zwróci na was uwagę. Zabierzcie więc stąd moje kości”.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13:19&lt;/x&gt;; &lt;x&gt;60 24:32&lt;/x&gt;; &lt;x&gt;650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2024-06-02T16:53:45Z</dcterms:modified>
</cp:coreProperties>
</file>