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wychodziły trzy miny.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złota, używając po trzy miny złota na każdy puklerz.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 sta puklerzy ze złota ciągnionego, trzy grzywny złota odważył na każdy puklerz. I schował je król w domu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sta puklerzów ze złota doświadczonego, trzy sta grzywien złota jeden puklerz okrywało; i zawiesił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złota. Na każdy puklerz wychodziło po trzy miny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wychodziły trzy miny złota; i złożył je król w Leśnym Domu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złota, a na jeden puklerz potrzeba było trzech min złota.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 miny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trzysta puklerzy z kutego złota - trzy miny złota potrzebowano na jeden puklerz. Król umieścił je w sali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щитів, триста фунтів золота ввійшло до одного щита, і дав їх до дому з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trzysta puklerzy z kutego złota; na każdy puklerz zużył trzy miny złota. I król umieścił je w domu parku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2024-06-03T12:12:30Z</dcterms:modified>
</cp:coreProperties>
</file>