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w porze, którą sam ustalił, w czasie święta, które ustanowił dla synów Izraela, a przystąpił do ołtarza, aby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sporządził w Betel, piętnastego dnia ósmego miesiąca, w tym miesiącu, który sobie wymyślił, i ustanowił święto dla synów Izraela. I przystąpił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ołtarza, który był zbudował w Betel, piętnastego dnia miesiąca ósmego, który był wymyślił z serca swego, i uczynił święto uroczyste synom Izraelowym, i wstąpił do ołtarza, aby zapalił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zbudował w Betel w piętnastym dniu ósmego miesiąca, co sobie wymyślił, aby ustanowić święto dla Izraelitów. Przystąpił więc do ołtarza, by złożyć ofiarę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wystawił w Betel, piętnastego dnia ósmego miesiąca – w miesiącu, który sam sobie wymyślił, by ustanowić święto dla Izraelitów. Przystąpił zatem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ósmego miesiąca, w dniu dowolnie wybranym przez siebie, przystąpił więc do ołtarza, który uczynił w Betel, i złożył ofiarę, ustanawiając w ten sposób święto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[Jeroboam] do ołtarza, który zbudował w Betel, w piętnastym dniu ósmego miesiąca, w miesiącu, który samowolnie obrał, i ustanowił święto dla synów Izraela. Przystąpił więc do ołtarza, aby złożyć ofiarę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ósmego miesiąca mianowicie miesiąca, który sobie umyślił w swoim sercu ofiarował na ołtarzu. I urządził tam święto synom Israela oraz wszedł na ołtarz,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dary ofiarne na ołtarzu, który uczynił w Betel, piętnastego dnia w miesiącu ósmym, w miesiącu, który sam wymyślił; i ustanowił święto dla synów Izraela, i składał dary ofiarne na ołtarzu, aby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2024-06-02T13:05:11Z</dcterms:modified>
</cp:coreProperties>
</file>