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Oto jest Eliasz!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Pojawił się Eliasz!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swemu panu: Oto Eliasz. On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panu twemu: Oto Elijasz; i 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 a powiedz panu twemu, że tu jest Eliasz, że mię zabije?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twemu panu: Oto jest Eliasz! Ależ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powiadasz: Idź, powiedz twemu panu: Oto Eliasz. Przecież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Idź, powiedz swojemu panu: Eliasz jest tutaj! Przecież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 do mnie: «Idź i powiedz panu swojemu: Eliasz jest tutaj». Przecież mnie zabije!”.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”Idź, powiedz twojemu panu: Oto jest Eliasz”. Przecież mnie zamorduje.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ти мені кажеш: Іди, скажи твому панові: Ось Ілія. І він мене забє.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 powiedz twemu panu: Oto Eliasz! Zabije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ʼIdź, powiedz swemu panu: ”Oto Eliasz”ʼ. I on na pewno mnie zabije”.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2024-06-03T08:39:44Z</dcterms:modified>
</cp:coreProperties>
</file>