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umarł,* powiedziała Izebel do Achaba: Wstań! Weź w posiadanie winnicę Nabota Jizreelczyka, której nie chciał ci dać za srebro. Nabot nie żyje, bo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wieść, że Nabot został ukamienowany i nie żyje, Izebel oznajmiła Achabowi: Możesz wziąć w posiadanie winnicę Jizreelczyka Nabota, której nie chciał ci odstąpić za srebro. Nabot nie żyje.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Jezabel usłyszała, że Nabot został ukamienowany i umarł, powiedziała do Achaba: Wstań, weź w posiadanie winnicę Nabota Jizreelity, której nie chciał dać ci za pieniądze. Nabot bowiem nie żyje,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usłyszała Jezabela, że ukamionowany był Nabot, a iż umarł, rzekła Jezabela do Achaba: Wstań, posiądź winnicę Nabota Jezreelity, któryć jej nie chciał dać za pieniądze; albowiem nie żyje Nabot,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usłyszała Jezabel, że ukamionowan Nabot i umarł, rzekła do Achaba: Wstań a posiądź winnicę Nabota Jezrahelczyka, który nie chciał tobie zezwolić i dać jej za pieniądze: boć nie żyw Nabot,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Izebel usłyszała, że Nabot został ukamienowany i zmarł, powiedziała Achabowi: Wstań, weź w posiadanie winnicę Nabota Jizreelity, której nie zgodził się dać ci za pieniądze, bo Nabot nie żyje, lecz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Izebel dowiedziała się, iż Nabot został ukamienowany i nie żyje, rzekła do Achaba: Wstań! Weź w posiadanie winnicę Nabota Jezreelczyka, której nie chciał ci odstąpić za pieniądze, Nabot bowiem nie żyje, gdyż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 powiedziała do Achaba: Wstań, weź w posiadanie winnicę Nabota Jizreelity, który nie chciał ci jej oddać w posiadanie za pieniądze. Nie ma Nabota wśród żywych,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Izebel dowiedziała się, że Nabot został ukamienowany i zmarł, powiedziała do Achaba: „Pospiesz się, przejmij winnicę Nabota z Jezreel, której nie chciał ci sprzedać, bo nie ma już Nabota wśród żywych, on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Jezabel usłyszała, że Nabot został ukamienowany i umarł, rzekła do Achaba: - Wstań, weź w posiadanie winnicę Nabota Jizreelity, który nie chciał ci jej odstąpić za pieniądze, albowiem Nabot nie żyje, gdyż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переглянув Ахаав слуг володарів країн, і були двісті тридцять. І після цього він почислив нарід, кожного сина сили, шістдесять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Izebel usłyszała, że Nabot został ukamienowany i zginął, Izebel powiedziała do Ahaba: Dalej, obejmij w posiadanie winnicę Jezreelczyka Nabota, którą nie chciał ci odstąpić za pieniądze; bowiem Nabot już nie żyje, lecz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Jezebel usłyszała, że Nabot został ukamienowany i umarł, Jezebel natychmiast rzekła do Achaba: ”Wstań, weź w posiadanie winnicę Nabota Jizreelity, której nie chciał ci dać za pieniądze: bo Nabot już nie żyje, lecz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(…) umarł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2024-06-02T14:27:33Z</dcterms:modified>
</cp:coreProperties>
</file>