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czy to nie inaczej niż ze względu na JAHWE wyruszyłem przeciwko temu miejscu, aby je zniszczyć? To JAHWE powiedział do mnie: Wyrusz przeciwko tej ziemi i zniszcz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czy nie inaczej niż za wolą JAHWE wyruszyłem przeciwko temu miejscu, aby je zniszczyć? To JAHWE powiedział do mnie: Wyrusz przeciwko tej ziemi i zniszcz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 — czy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wyruszyłem przeciw temu miejscu, aby je zburzyć? JAHWE powiedział do mnie: Wyrusz przeciwko tej ziemi i spustosz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czy bez woli Pańskiej przyciągnąłem przeciw temu miejscu, abym je zburzył? Pan mówi do mnie: Idź do tej ziemi, a spustosz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bez woli PANSKIEJ przyciągnął na to miejsce, abym je zburzył? JAHWE mi rzekł: Jedź do tej ziemie a spustosz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czy to ja wbrew woli Pańskiej wyruszyłem przeciwko temu miejscu, aby je spustoszyć? Pan powiedział do mnie: Wyrusz przeciwko temu krajowi i spustosz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czy to wbrew woli Pana ja wyruszyłem przeciwko temu miejscu, aby je zniszczyć? To Pan rzekł do mnie: Wyrusz przeciwko temu krajowi i zniszcz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czy wbrew JAHWE przybyłem na to miejsce, aby je zniszczyć? JAHWE mi nakazał: Idź do tego kraju i go zniszcz!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czy wbrew woli JAHWE wyruszyłem przeciwko temu miejscu, aby je zniszczyć? To właśnie JAHWE mi rozkazał: Wyrusz przeciwko tej krainie i zniszcz ją!»”.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czy wbrew woli Jahwe wyruszyłem przeciw temu miejscu, aby je spustoszyć? To Jahwe polecił mi: Uderz na ten kraj i spustosz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чи ми не прийшли на це місце без пана, щоб його знищити? Сказав пан до мене: Піди проти цієї землі і знищ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zresztą! Czy aby bez WIEKUISTEGO wyruszyłem przeciw temu miejscu, by je zburzyć? WIEKUISTY do mnie powiedział: Wyruszysz przeciw tej ziemi i ją zburzysz!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bez upoważnienia od JAHWE wyruszyłem przeciwko temu miejscu, by je obrócić w ruinę? To JAHWE powiedział do mnie: ʼWyrusz przeciwko tej ziemi i obróć ją w ruinęʼ”.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2024-06-01T04:25:08Z</dcterms:modified>
</cp:coreProperties>
</file>