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Hiskiasz nie zwodzi was, bo nie zdoła was wyrwać z mojej*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bo nie zdoła was wyrwać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wyrwać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Ezechyjasz; bo was nie będzie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 was nie zwodzi Ezechiasz, bo was nie będzie mógł wydrzeć z ręki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 z mojej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wyrwać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oszukuje, gdyż nie może was wybawić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 z mojej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uwodzi Ezechiasz, bo nie potrafi was wyrwać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не підводить вас Езекія словами, бо не може спасти вас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Chiskjasz nie zwodzi, bo nie zdoła was ocalić z jego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2024-06-01T01:31:27Z</dcterms:modified>
</cp:coreProperties>
</file>