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 tymi słowy: JAHWE, Boże Izraela, który siedzisz na cherubach! Ty jedynie jesteś Bogiem dla wszystkich królestw ziemi, Ty uczyniłeś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przed JAHWE, mówiąc: JAHWE, Boże Izraela, który zasiadasz pomiędzy cherubinami,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przed Panem, mówiąc: Panie,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przed oczyma jego, mówiąc: JAHWE Boże Izraelów, który siedzisz na Cherubim, tyś sam jest Bóg wszytkich królów ziemie! Tyś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zanosił Ezechiasz modły przed obliczem Pańskim, mówiąc: Panie, Boże Izraela! Który zasiadasz na cherubach, Ty sam jeden jesteś Bogiem wszystkich królestw świata.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modlił się Hiskiasz do Pana tymi słowy: Panie,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tak pomodlił się przed JAHWE: JAHWE, Boże Izraela, który zasiadasz na cherubach. Tylko Ty jesteś Bogiem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przed JAHWE: „JAHWE, Boże Izraela, który zasiadasz na tronie z cherubów! Tylko Ty sam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przed Jahwe i mówił: - Jahwe, Boże Izraela, który siedzisz na cherubinach.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що сидиш над херувимами, ти Бог один над усіма царями землі,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 WIEKUISTY,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przed obliczem JAHWE, mówiąc: ”JAHWE,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2024-06-03T22:11:01Z</dcterms:modified>
</cp:coreProperties>
</file>