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mieszkańców ręka – krótka,* rozbici są i zawstydzeni, są jak ziele polne, zielona murawa, jak trawa na dachach – pobielała, zanim zdołała dojrzeć.**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bezsilni mieszkańcy, rozbici i zawstydzeni, są jak ziele na polu, jak zielona murawa, jak trawa na dachach — bieleje, zanim zdoła dojrzeć.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mieszkańcy stali się słabi, przestraszyli się i zawstydzili. Byli jak trawa polna, jak świeża zieleń i trawa na dachach,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uschło, zanim dojrzało.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obywatele stali się jako bez rąk, przestraszeni są i zawstydzeni, bywszy jako trawa polna, i jako zioła zielone, i trawy po dachach, które pierwej schną, niż się dostają,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siedzą w nich, podli ręką; zadrżeli i zawstydzili się, stali się jako siano polne i jako zielona trawa na dachu, która uschła, niżli się dostała.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ich bezsilni, przelękli się i okryli wstydem. Stali się jak rośliny na polu, jak młoda trawa zielona, jak zielsko na dachach spalone podmuchem wiatru wschodniego.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ich zaś, bezsilni, strwożyli się i zmieszali, Stali się jak zioła polne, jak świeża ruń, Jak trawa na dachach, spalona, zanim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bezsilni mieszkańcy przestraszyli się i okryli wstydem. Stali się jak polne chwasty, jak zielona roślinność, jak trawa na dachach, spalona zanim się wykłosi.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mieszkańców pozbawionych mocy ogarnął lęk i bezradność. Stali się podobni do trawy na polu, do młodych pędów ziół, do zielska w szczelinach dachu, spalonego upalnym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[aby] bezsilni ich mieszkańcy przerazili się i zawstydzili, stali się [jak] trawa polna i zieleń murawy, [jak] zielsko na dachach [lub] przyschnięte ziarnko, zanim dorosło.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в них, знемогли рукою, захиталися і завстидалися, стали травою поля, чи зеленою рослинністю, зеленню домів і на потоптання тому, що стоїть напроти.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bezsilni ich mieszkańcy, by się strwożyli i zmieszali; by się stali jak polna trawa, jak zieleniejąca się bylina, jak mech po dachach i śnieć przed powstaniem kłosów.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mieszkańcom osłabną ręce; będą po prostu przerażeni i zawstydzeni. Staną się jak rośliny polne i zielona, miękka trawa, trawa na dachach, gdy jest spieczona wiatrem wschodnim.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– krótka, </w:t>
      </w:r>
      <w:r>
        <w:rPr>
          <w:rtl/>
        </w:rPr>
        <w:t>קִצְרֵי־יָד</w:t>
      </w:r>
      <w:r>
        <w:rPr>
          <w:rtl w:val="0"/>
        </w:rPr>
        <w:t xml:space="preserve"> , idiom: są bez siły, mają za krótką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zdołała dojrzeć, </w:t>
      </w:r>
      <w:r>
        <w:rPr>
          <w:rtl/>
        </w:rPr>
        <w:t>לִפְנֵי קָמָה</w:t>
      </w:r>
      <w:r>
        <w:rPr>
          <w:rtl w:val="0"/>
        </w:rPr>
        <w:t xml:space="preserve"> : wg 1QIsa a w &lt;x&gt;290 37:2&lt;/x&gt;, 7: przed wschodnim wiatrem.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90:5-6&lt;/x&gt;; &lt;x&gt;230 129:6&lt;/x&gt;; &lt;x&gt;290 40:6-8&lt;/x&gt;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2024-05-29T01:12:19Z</dcterms:modified>
</cp:coreProperties>
</file>