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Elizeusz powiedział do króla Izraela: Cóż mnie i tobie?* Idź do proroków swojego ojca i do proroków swojej matki.** *** Lecz król Izraela powiedział do niego: Nie, bo JAHWE zwołał tych trzech królów, aby wydać ich w rękę Moabu.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Elizeusz powiedział do króla Izraela: A my co mamy ze sobą wspólnego?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Idź do proroków swojego ojca i do proroków swojej matki. Ale król Izraela odpowiedział: Nie pójdę, wygląda bowiem na to, że JAHWE ściągnął tu nas, trzech królów, aby nas wydać w ręce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Elizeusz powiedział do króla Izraela: Co ja mam z tobą? Idź do proroków swojego ojca i do proroków swojej matki. Król Izraela odpowiedział: Nie, bo JAHWE zwołał tych trzech królów, aby oddać ich w ręce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Elizeusz do króla Izraelskiego: Co mnie i tobie? Idź do proroków ojca twego, i do proroków matki twej. I rzekł mu król Izraelski: Nie mów tak; bo Pan powołał tych trzech królów, aby je podał w ręce Moabowe.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Elizeusz do króla Izraelskiego: Co mnie i tobie jest? Idź do proroków ojca twego i matki twojej. I rzekł mu król Izraelski: Czemu JAHWE zgromadził tych trzech królów, aby je dał w ręce Moabskie?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rzekł do króla izraelskiego: Cóż mi do ciebie, a tobie do mnie? Idź do proroków ojca twego i do proroków twojej matki! Odpowiedział mu król Izraela: Nie! Czyż Pan zwołał tych trzech królów, aby ich wydać w ręce Moabu?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Elizeusz rzekł do króla izraelskiego: Cóż mamy z sobą wspólnego? Idź do proroków swojego ojca i do proroków swojej matki. Lecz król izraelski rzekł do niego: Nie mów tak! Pan bowiem zwabił tutaj tych trzech królów, aby ich wydać w ręce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zwrócił się do króla izraelskiego: Co mam z tobą wspólnego? Idź do proroków swojego ojca i do proroków swojej matki! Odpowiedział mu król izraelski: Nie! JAHWE bowiem wezwał tych trzech królów, aby wydać ich w ręce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tak odpowiedział królowi izraelskiemu: „Co ja mam wspólnego z tobą? Idź raczej do proroków twojego ojca i twojej matki”. Na to odparł mu król Izraela: „Nie! Gdyż sam JAHWE chyba zwołał tych trzech królów, aby ich wydać w ręce Moabitów!”.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rzekł do króla izraelskiego: - Co nas z sobą [łączy]? Idź do proroków twojego ojca i do wieszczków twojej matki. Król zaś Izraela odpowiedział mu: - Nie! Oto Jahwe zwołał tych trzech królów, aby ich wydać w ręce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Елісей до царя Ізрїля: Що мені і тобі? Ходи до пророків твого батька. І сказав йому цар Ізраїля: Чи не замкнув Господь трьох царів, щоб видати їх в руки Моава?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Elisza powiedział do króla israelskiego: Co mam z tobą wspólnego? Idź do proroków twojego ojca oraz proroków twojej matki! Jednak król israelski rzekł do niego: Nie! Bowiem WIEKUISTY wezwał tych trzech królów, aby ich wydać w moc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Elizeusz odezwał się do króla Izraela: ”Co tobie do mnie? Idź do proroków swego ojca i do proroków swej matki”. Lecz król Izraela rzekł do niego: ”Nie, gdyż JAHWE zwołał tych trzech królów, by ich wydać w rękę Moabu”.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Cóż mnie i tobie, </w:t>
      </w:r>
      <w:r>
        <w:rPr>
          <w:rtl/>
        </w:rPr>
        <w:t>מַה־ּלִי וָלְָך</w:t>
      </w:r>
      <w:r>
        <w:rPr>
          <w:rtl w:val="0"/>
        </w:rPr>
        <w:t xml:space="preserve"> , idiom: Co my mamy ze sobą wspólnego.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do proroków swojej matki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2024-06-03T07:56:40Z</dcterms:modified>
</cp:coreProperties>
</file>