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Którą drogą pójdziesz? A (on)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zapytał: Którą drogą pociągniesz? Jehoram odpowiedział: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pójdziemy?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Którąż drogą pociągniemy? I odpowiedział: Drogą puszczy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Którą drogą pociągniemy? A on odpowiedział: Przez puszczą Idumejską.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jeszcze zapytać: Którą drogą pociągniesz? A on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którą drogą pójdziemy?” - zapytał. „Drogą przez pustynię Edomu”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Którą drogą pójdziemy? [Jozafat] odpowiedział: - Drogą edomskiej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Якою дорогою піду? І сказав: Дорогою пустині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zapytał: Którą drogą wyruszysz? Więc odpowiedział: Drogą przez edomicką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”Którąż to drogą pójdziemy?” A on powiedział: ”Drogą pustkowia edomskiego”.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2024-06-03T08:35:27Z</dcterms:modified>
</cp:coreProperties>
</file>