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poskarżyła się Elizeuszowi: Twój sługa, a mój mąż, nie żyje. Sam wiesz, że był to człowiek żyjący w bojaźni JAHWE. Po śmierci męża przyszedł wierzyciel, by wziąć w niewolę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spośród żon synów proroków wołała do Elizeusza: Twój sługa, mój mąż, umarł. Ty wiesz, że twój sługa bał się JAHWE. Lecz teraz przyszedł wierzyciel, aby zabrać moich dwóch synów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 z żon synów prorockich wołała do Elizeusza, mówiąc: Sługa twój, mąż mój, umarł. A ty wiesz, iż sługa twój bał się Pana. A teraz przyszedł pożyczalnik, aby sobie wziął dwóch synów moich za niewolniki.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jedna, z żon prorockich, wołała do Elizeusza, mówiąc: Sługa twój, mąż mój, umarł, a ty wiesz, iż sługa twój był bojący się JAHWE, a oto przyszedł pożyczalnik, aby wziął dwu synów moich, za niewolniki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spośród żon synów prorockich zawołała do Elizeusza tymi słowami: Twój sługa, a mój mąż, umarł. A ty wiesz, że twój sługa bał się Pana. Lecz lichwiarz przyszedł, aby zabrać sobie dwoje moich dzieci na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pewnego ucznia prorockiego użalała się przed Elizeuszem, mówiąc: Sługa twój, a mój mąż, umarł, a ty wiesz, że ten twój sługa należał do czcicieli Pana. Lecz oto przyszedł wierzyciel, aby zabrać sobie dwoje moich dzieci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skarżyła się Elizeuszowi: Twój sługa, mój mąż, umarł, a ty wiesz, że twój sługa bał się JAHWE. Tymczasem przyszedł wierzyciel, aby zabrać dwoje moich dzieci dla siebie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proroków, błagała Elizeusza: „Twój sługa, mój mąż umarł! A ty wiesz dobrze, że był on człowiekiem bojącym się JAHWE. Lecz teraz przyszedł wierzyciel, który chce zabrać moich dwóch małych synów na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[jednego] z synów prorockich, skarżyła się Elizeuszowi mówiąc: - Sługa twój, mój mąż, umarł; a ty wiesz, że twój sługa bał się Jahwe. Przyszedł wierzyciel zabrać sobie dwoje moich dzieci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жінка з синів пророків закричала до Елісея, кажучи: Твій раб, мій чоловік, помер, і ти знаєш, що раб боявся Господа. І той, що дав позичку, прийшов взяти собі моїх двох синів за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kobieta z żon wychowanków prorockich, uskarżała się przed Eliszą, mówiąc: Twój sługa, a mój mąż umarł. Wiadomo ci, jak twój sługa obawiał się WIEKUISTEGO, a oto ma przyjść wierzyciel, by sobie zabrać jako niewolników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 spośród żon synów prorockich zawołała do Elizeusza, mówiąc: ”Sługa twój, mój mąż, umarł; ty zaś dobrze wiesz, że twój sługa stale żywił bojaźń przed Jehową, a oto przyszedł wierzyciel, by oboje moich dzieci wziąć sobie za niewolników”.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2024-05-29T13:04:58Z</dcterms:modified>
</cp:coreProperties>
</file>