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za wojskiem i dotarli aż nad Jordan. Cała droga była zasłana szatami i sprzętem, które Aramejczycy porzucili w pośpiechu. Zwiadowcy wrócili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nimi aż do Jordanu. A oto cała droga była pełna szat i naczyń, które Syryjczycy porzucili w pośpiechu. Wtedy posłańcy wrócili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Jordanu, a oto po wszystkiej drodze pełno było szat i naczynia, które porzucili Syryjczycy, kwapiąc się. Tedy wróciwszy się oni posłowie, 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jachali za nimi aż do Jordanu: a oto wszytka droga pełna była szat i naczynia, które porzucali Syryjczykowie, gdy się trwożyli. I wróciwszy się posłowie powiedzieli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 nimi aż do Jordanu. Oto cała droga pełna była szat i broni, które Aramejczycy porzucili podczas swej ucieczki. Posłańcy wrócili i powiadomili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za nimi aż do Jordanu, a oto cała droga była pełna szat i broni, które porzucili Aramejczycy w pośpiechu. Powrócili tedy posłańcy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pojechali za nimi aż do Jordanu, a cała droga była zasłana ubraniami i rzeczami, które porzucili Aramejczycy podczas swojej nagłej ucieczki. Gdy więc wrócili, 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za nimi aż nad Jordan, na całej zaś drodze było pełno ubrań i broń porzucona w pośpiechu przez Aramejczyków. Posłańcy zatem wrócili i powiadomili o tym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za nimi aż do Jordanu. A oto cała droga była zasłana szatami i sprzętem, który Aramejczycy porzucili w pośpiechu. Wysłańcy wrócili i oznajmili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пішли за ними аж до Йордану, і ось вся дорога повна плащів і зброї, які Сирія повкидала коли вона перелякалася. І повернулися посланці і сповістили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Jardenu; a oto cała droga była pełna szat i broni, które pozostawili Aramejczycy w swojej nagłej ucieczce. Zatem wysłańcy wrócili oraz donieśli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za nimi aż do Jordanu; a oto cała droga była pełna szat i sprzętów, które Syryjczycy porzucili, gdy w pośpiechu uciekali. Wówczas posłańcy wrócili i powiadomili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2024-06-02T13:00:09Z</dcterms:modified>
</cp:coreProperties>
</file>